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E6" w:rsidRPr="00120732" w:rsidRDefault="005D2AE6" w:rsidP="00AA004B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5D2AE6" w:rsidRPr="00120732" w:rsidRDefault="005D2AE6" w:rsidP="00AA004B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64533C" w:rsidRPr="00C66A70" w:rsidRDefault="0064533C" w:rsidP="0064533C">
      <w:pPr>
        <w:ind w:left="567" w:right="407"/>
        <w:jc w:val="center"/>
        <w:rPr>
          <w:rFonts w:ascii="Kalinga" w:hAnsi="Kalinga" w:cs="Kalinga"/>
          <w:b/>
          <w:sz w:val="40"/>
          <w:szCs w:val="40"/>
        </w:rPr>
      </w:pPr>
      <w:proofErr w:type="gramStart"/>
      <w:r w:rsidRPr="00C66A70">
        <w:rPr>
          <w:rFonts w:cs="Kalinga"/>
          <w:b/>
          <w:sz w:val="40"/>
          <w:szCs w:val="40"/>
        </w:rPr>
        <w:t>П</w:t>
      </w:r>
      <w:proofErr w:type="gramEnd"/>
      <w:r w:rsidRPr="00C66A70">
        <w:rPr>
          <w:rFonts w:ascii="Kalinga" w:hAnsi="Kalinga" w:cs="Kalinga"/>
          <w:b/>
          <w:sz w:val="40"/>
          <w:szCs w:val="40"/>
        </w:rPr>
        <w:t xml:space="preserve"> </w:t>
      </w:r>
      <w:r w:rsidRPr="00C66A70">
        <w:rPr>
          <w:rFonts w:cs="Kalinga"/>
          <w:b/>
          <w:sz w:val="40"/>
          <w:szCs w:val="40"/>
        </w:rPr>
        <w:t>Р</w:t>
      </w:r>
      <w:r w:rsidRPr="00C66A70">
        <w:rPr>
          <w:rFonts w:ascii="Kalinga" w:hAnsi="Kalinga" w:cs="Kalinga"/>
          <w:b/>
          <w:sz w:val="40"/>
          <w:szCs w:val="40"/>
        </w:rPr>
        <w:t xml:space="preserve"> </w:t>
      </w:r>
      <w:r w:rsidRPr="00C66A70">
        <w:rPr>
          <w:rFonts w:cs="Kalinga"/>
          <w:b/>
          <w:sz w:val="40"/>
          <w:szCs w:val="40"/>
        </w:rPr>
        <w:t>И</w:t>
      </w:r>
      <w:r w:rsidRPr="00C66A70">
        <w:rPr>
          <w:rFonts w:ascii="Kalinga" w:hAnsi="Kalinga" w:cs="Kalinga"/>
          <w:b/>
          <w:sz w:val="40"/>
          <w:szCs w:val="40"/>
        </w:rPr>
        <w:t xml:space="preserve"> </w:t>
      </w:r>
      <w:r w:rsidRPr="00C66A70">
        <w:rPr>
          <w:rFonts w:cs="Kalinga"/>
          <w:b/>
          <w:sz w:val="40"/>
          <w:szCs w:val="40"/>
        </w:rPr>
        <w:t>К</w:t>
      </w:r>
      <w:r w:rsidRPr="00C66A70">
        <w:rPr>
          <w:rFonts w:ascii="Kalinga" w:hAnsi="Kalinga" w:cs="Kalinga"/>
          <w:b/>
          <w:sz w:val="40"/>
          <w:szCs w:val="40"/>
        </w:rPr>
        <w:t xml:space="preserve"> </w:t>
      </w:r>
      <w:r w:rsidRPr="00C66A70">
        <w:rPr>
          <w:rFonts w:cs="Kalinga"/>
          <w:b/>
          <w:sz w:val="40"/>
          <w:szCs w:val="40"/>
        </w:rPr>
        <w:t>А</w:t>
      </w:r>
      <w:r w:rsidRPr="00C66A70">
        <w:rPr>
          <w:rFonts w:ascii="Kalinga" w:hAnsi="Kalinga" w:cs="Kalinga"/>
          <w:b/>
          <w:sz w:val="40"/>
          <w:szCs w:val="40"/>
        </w:rPr>
        <w:t xml:space="preserve"> </w:t>
      </w:r>
      <w:r w:rsidRPr="00C66A70">
        <w:rPr>
          <w:rFonts w:cs="Kalinga"/>
          <w:b/>
          <w:sz w:val="40"/>
          <w:szCs w:val="40"/>
        </w:rPr>
        <w:t>З</w:t>
      </w:r>
    </w:p>
    <w:p w:rsidR="0064533C" w:rsidRPr="00304A02" w:rsidRDefault="0064533C" w:rsidP="0064533C">
      <w:pPr>
        <w:spacing w:line="0" w:lineRule="atLeast"/>
        <w:ind w:left="567" w:right="407"/>
        <w:jc w:val="center"/>
        <w:rPr>
          <w:szCs w:val="24"/>
        </w:rPr>
      </w:pPr>
      <w:r w:rsidRPr="00304A02">
        <w:rPr>
          <w:rFonts w:ascii="Karina" w:hAnsi="Karina"/>
          <w:szCs w:val="24"/>
        </w:rPr>
        <w:t>от</w:t>
      </w:r>
      <w:r w:rsidRPr="00304A02">
        <w:rPr>
          <w:szCs w:val="24"/>
        </w:rPr>
        <w:t xml:space="preserve"> _____________________№ __________________</w:t>
      </w:r>
    </w:p>
    <w:p w:rsidR="0064533C" w:rsidRDefault="0064533C" w:rsidP="0064533C">
      <w:pPr>
        <w:spacing w:line="0" w:lineRule="atLeast"/>
        <w:ind w:left="567" w:right="407"/>
        <w:rPr>
          <w:rFonts w:ascii="Karina" w:hAnsi="Karina"/>
          <w:szCs w:val="24"/>
        </w:rPr>
      </w:pPr>
      <w:r>
        <w:rPr>
          <w:rFonts w:ascii="Karina" w:hAnsi="Karina"/>
          <w:sz w:val="20"/>
        </w:rPr>
        <w:tab/>
      </w:r>
      <w:r>
        <w:rPr>
          <w:rFonts w:ascii="Karina" w:hAnsi="Karina"/>
          <w:sz w:val="20"/>
        </w:rPr>
        <w:tab/>
      </w:r>
      <w:r>
        <w:rPr>
          <w:rFonts w:ascii="Karina" w:hAnsi="Karina"/>
          <w:sz w:val="20"/>
        </w:rPr>
        <w:tab/>
      </w:r>
      <w:r>
        <w:rPr>
          <w:rFonts w:ascii="Karina" w:hAnsi="Karina"/>
          <w:sz w:val="20"/>
        </w:rPr>
        <w:tab/>
      </w:r>
      <w:r w:rsidRPr="00304A02">
        <w:rPr>
          <w:rFonts w:ascii="Karina" w:hAnsi="Karina"/>
          <w:sz w:val="28"/>
          <w:szCs w:val="28"/>
        </w:rPr>
        <w:tab/>
      </w:r>
      <w:r>
        <w:rPr>
          <w:rFonts w:ascii="Karina" w:hAnsi="Karina"/>
          <w:sz w:val="28"/>
          <w:szCs w:val="28"/>
        </w:rPr>
        <w:t xml:space="preserve">    </w:t>
      </w:r>
      <w:r w:rsidRPr="00C66A70">
        <w:rPr>
          <w:rFonts w:ascii="Karina" w:hAnsi="Karina"/>
          <w:szCs w:val="24"/>
        </w:rPr>
        <w:t>г. Симферополь</w:t>
      </w:r>
    </w:p>
    <w:p w:rsidR="0064533C" w:rsidRDefault="0064533C" w:rsidP="0064533C">
      <w:pPr>
        <w:ind w:left="567" w:right="407"/>
        <w:rPr>
          <w:i/>
        </w:rPr>
      </w:pPr>
    </w:p>
    <w:p w:rsidR="0064533C" w:rsidRDefault="0064533C" w:rsidP="0064533C">
      <w:pPr>
        <w:pStyle w:val="Bodytext71"/>
        <w:shd w:val="clear" w:color="auto" w:fill="auto"/>
        <w:tabs>
          <w:tab w:val="left" w:pos="8931"/>
          <w:tab w:val="left" w:pos="9355"/>
        </w:tabs>
        <w:spacing w:before="0" w:line="320" w:lineRule="exact"/>
        <w:ind w:left="567" w:right="-1"/>
        <w:jc w:val="left"/>
        <w:rPr>
          <w:rStyle w:val="Bodytext60"/>
          <w:b w:val="0"/>
          <w:i w:val="0"/>
          <w:color w:val="000000"/>
          <w:sz w:val="28"/>
          <w:szCs w:val="28"/>
        </w:rPr>
      </w:pPr>
      <w:r w:rsidRPr="0064533C">
        <w:rPr>
          <w:rStyle w:val="Bodytext60"/>
          <w:b w:val="0"/>
          <w:i w:val="0"/>
          <w:color w:val="000000"/>
          <w:sz w:val="28"/>
          <w:szCs w:val="28"/>
        </w:rPr>
        <w:t>Об утверждении  Административного регламента</w:t>
      </w:r>
    </w:p>
    <w:p w:rsidR="0064533C" w:rsidRDefault="0064533C" w:rsidP="0064533C">
      <w:pPr>
        <w:pStyle w:val="Bodytext71"/>
        <w:shd w:val="clear" w:color="auto" w:fill="auto"/>
        <w:tabs>
          <w:tab w:val="left" w:pos="8931"/>
          <w:tab w:val="left" w:pos="9355"/>
        </w:tabs>
        <w:spacing w:before="0" w:line="320" w:lineRule="exact"/>
        <w:ind w:left="567" w:right="-1"/>
        <w:jc w:val="left"/>
        <w:rPr>
          <w:rStyle w:val="Bodytext60"/>
          <w:b w:val="0"/>
          <w:color w:val="000000"/>
          <w:sz w:val="28"/>
          <w:szCs w:val="28"/>
        </w:rPr>
      </w:pPr>
      <w:r w:rsidRPr="0064533C">
        <w:rPr>
          <w:rStyle w:val="Bodytext60"/>
          <w:b w:val="0"/>
          <w:i w:val="0"/>
          <w:color w:val="000000"/>
          <w:sz w:val="28"/>
          <w:szCs w:val="28"/>
        </w:rPr>
        <w:t>предоставления государственной услуги</w:t>
      </w:r>
      <w:r w:rsidRPr="0064533C">
        <w:rPr>
          <w:rStyle w:val="Bodytext60"/>
          <w:b w:val="0"/>
          <w:color w:val="000000"/>
          <w:sz w:val="28"/>
          <w:szCs w:val="28"/>
        </w:rPr>
        <w:t xml:space="preserve"> </w:t>
      </w:r>
    </w:p>
    <w:p w:rsidR="0064533C" w:rsidRDefault="0064533C" w:rsidP="0064533C">
      <w:pPr>
        <w:pStyle w:val="Bodytext71"/>
        <w:shd w:val="clear" w:color="auto" w:fill="auto"/>
        <w:tabs>
          <w:tab w:val="left" w:pos="8931"/>
          <w:tab w:val="left" w:pos="9355"/>
        </w:tabs>
        <w:spacing w:before="0" w:line="320" w:lineRule="exact"/>
        <w:ind w:right="-1"/>
        <w:jc w:val="left"/>
        <w:rPr>
          <w:rStyle w:val="Bodytext70"/>
          <w:color w:val="000000"/>
          <w:sz w:val="28"/>
          <w:szCs w:val="28"/>
        </w:rPr>
      </w:pPr>
      <w:r>
        <w:rPr>
          <w:rStyle w:val="Bodytext60"/>
          <w:b w:val="0"/>
          <w:color w:val="000000"/>
          <w:sz w:val="28"/>
          <w:szCs w:val="28"/>
        </w:rPr>
        <w:t xml:space="preserve">       </w:t>
      </w:r>
      <w:r w:rsidRPr="0064533C">
        <w:rPr>
          <w:rStyle w:val="Bodytext70"/>
          <w:color w:val="000000"/>
          <w:sz w:val="28"/>
          <w:szCs w:val="28"/>
        </w:rPr>
        <w:t xml:space="preserve">«Наблюдения за подвижками точек склона и </w:t>
      </w:r>
    </w:p>
    <w:p w:rsidR="0064533C" w:rsidRDefault="0064533C" w:rsidP="0064533C">
      <w:pPr>
        <w:pStyle w:val="Bodytext71"/>
        <w:shd w:val="clear" w:color="auto" w:fill="auto"/>
        <w:tabs>
          <w:tab w:val="left" w:pos="8931"/>
          <w:tab w:val="left" w:pos="9355"/>
        </w:tabs>
        <w:spacing w:before="0" w:line="320" w:lineRule="exact"/>
        <w:ind w:left="567" w:right="-1"/>
        <w:jc w:val="left"/>
        <w:rPr>
          <w:rStyle w:val="Bodytext70"/>
          <w:color w:val="000000"/>
          <w:sz w:val="28"/>
          <w:szCs w:val="28"/>
        </w:rPr>
      </w:pPr>
      <w:r w:rsidRPr="0064533C">
        <w:rPr>
          <w:rStyle w:val="Bodytext70"/>
          <w:color w:val="000000"/>
          <w:sz w:val="28"/>
          <w:szCs w:val="28"/>
        </w:rPr>
        <w:t xml:space="preserve">деформациями зданий и сооружений, </w:t>
      </w:r>
    </w:p>
    <w:p w:rsidR="0064533C" w:rsidRPr="0064533C" w:rsidRDefault="0064533C" w:rsidP="0064533C">
      <w:pPr>
        <w:pStyle w:val="Bodytext71"/>
        <w:shd w:val="clear" w:color="auto" w:fill="auto"/>
        <w:tabs>
          <w:tab w:val="left" w:pos="8931"/>
          <w:tab w:val="left" w:pos="9355"/>
        </w:tabs>
        <w:spacing w:before="0" w:line="320" w:lineRule="exact"/>
        <w:ind w:left="567" w:right="-1"/>
        <w:jc w:val="left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64533C">
        <w:rPr>
          <w:rStyle w:val="Bodytext70"/>
          <w:color w:val="000000"/>
          <w:sz w:val="28"/>
          <w:szCs w:val="28"/>
        </w:rPr>
        <w:t>находящихся в зоне влияния склоновых процессов»</w:t>
      </w:r>
    </w:p>
    <w:p w:rsidR="0064533C" w:rsidRDefault="0064533C" w:rsidP="0064533C">
      <w:pPr>
        <w:pStyle w:val="Bodytext61"/>
        <w:shd w:val="clear" w:color="auto" w:fill="auto"/>
        <w:spacing w:after="0"/>
        <w:ind w:left="567" w:right="407"/>
        <w:rPr>
          <w:rStyle w:val="Bodytext60"/>
          <w:color w:val="000000"/>
          <w:sz w:val="28"/>
          <w:szCs w:val="28"/>
        </w:rPr>
      </w:pPr>
      <w:r w:rsidRPr="00270F67">
        <w:rPr>
          <w:rStyle w:val="Bodytext60"/>
          <w:color w:val="000000"/>
          <w:sz w:val="28"/>
          <w:szCs w:val="28"/>
        </w:rPr>
        <w:t xml:space="preserve"> </w:t>
      </w:r>
    </w:p>
    <w:p w:rsidR="0064533C" w:rsidRPr="00270F67" w:rsidRDefault="0064533C" w:rsidP="0064533C">
      <w:pPr>
        <w:pStyle w:val="Bodytext61"/>
        <w:shd w:val="clear" w:color="auto" w:fill="auto"/>
        <w:spacing w:after="0"/>
        <w:ind w:left="567" w:right="407"/>
        <w:rPr>
          <w:sz w:val="28"/>
          <w:szCs w:val="28"/>
        </w:rPr>
      </w:pPr>
    </w:p>
    <w:p w:rsidR="0064533C" w:rsidRPr="00831154" w:rsidRDefault="0064533C" w:rsidP="0064533C">
      <w:pPr>
        <w:ind w:left="567" w:right="407"/>
        <w:rPr>
          <w:b/>
        </w:rPr>
      </w:pPr>
    </w:p>
    <w:p w:rsidR="0064533C" w:rsidRPr="0064533C" w:rsidRDefault="0064533C" w:rsidP="0064533C">
      <w:pPr>
        <w:pStyle w:val="Bodytext71"/>
        <w:shd w:val="clear" w:color="auto" w:fill="auto"/>
        <w:tabs>
          <w:tab w:val="left" w:pos="851"/>
          <w:tab w:val="left" w:pos="7873"/>
        </w:tabs>
        <w:spacing w:before="0"/>
        <w:ind w:left="567" w:right="407"/>
        <w:rPr>
          <w:b w:val="0"/>
          <w:sz w:val="28"/>
          <w:szCs w:val="28"/>
        </w:rPr>
      </w:pPr>
      <w:r w:rsidRPr="00270F67">
        <w:rPr>
          <w:b w:val="0"/>
        </w:rPr>
        <w:tab/>
      </w:r>
      <w:proofErr w:type="gramStart"/>
      <w:r w:rsidRPr="0064533C">
        <w:rPr>
          <w:rStyle w:val="Bodytext70"/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Совета министров Республики Крым от 7 октября 2014 года </w:t>
      </w:r>
      <w:r w:rsidRPr="0064533C">
        <w:rPr>
          <w:rStyle w:val="Bodytext70"/>
          <w:color w:val="000000"/>
          <w:sz w:val="28"/>
          <w:szCs w:val="28"/>
        </w:rPr>
        <w:br/>
        <w:t xml:space="preserve">№ 369 </w:t>
      </w:r>
      <w:r w:rsidRPr="0064533C">
        <w:rPr>
          <w:rStyle w:val="Bodytext714pt"/>
          <w:i w:val="0"/>
          <w:color w:val="000000"/>
        </w:rPr>
        <w:t>«О</w:t>
      </w:r>
      <w:r w:rsidRPr="0064533C">
        <w:rPr>
          <w:rStyle w:val="Bodytext714pt"/>
          <w:color w:val="000000"/>
        </w:rPr>
        <w:t xml:space="preserve"> </w:t>
      </w:r>
      <w:r w:rsidRPr="0064533C">
        <w:rPr>
          <w:rStyle w:val="Bodytext70"/>
          <w:color w:val="000000"/>
          <w:sz w:val="28"/>
          <w:szCs w:val="28"/>
        </w:rPr>
        <w:t>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Крым», Положением о Службе государственного строительного надзора Республики Крым утвержденным</w:t>
      </w:r>
      <w:r w:rsidRPr="0064533C">
        <w:rPr>
          <w:b w:val="0"/>
          <w:color w:val="000000"/>
          <w:sz w:val="28"/>
          <w:szCs w:val="28"/>
        </w:rPr>
        <w:t xml:space="preserve"> </w:t>
      </w:r>
      <w:r w:rsidRPr="0064533C">
        <w:rPr>
          <w:rStyle w:val="Bodytext70"/>
          <w:color w:val="000000"/>
          <w:sz w:val="28"/>
          <w:szCs w:val="28"/>
        </w:rPr>
        <w:t>постановлением Совета министров Республики Крым от 27</w:t>
      </w:r>
      <w:proofErr w:type="gramEnd"/>
      <w:r w:rsidRPr="0064533C">
        <w:rPr>
          <w:rStyle w:val="Bodytext70"/>
          <w:color w:val="000000"/>
          <w:sz w:val="28"/>
          <w:szCs w:val="28"/>
        </w:rPr>
        <w:t xml:space="preserve"> июня 2014 года </w:t>
      </w:r>
      <w:r w:rsidRPr="0064533C">
        <w:rPr>
          <w:rStyle w:val="Bodytext70"/>
          <w:color w:val="000000"/>
          <w:sz w:val="28"/>
          <w:szCs w:val="28"/>
        </w:rPr>
        <w:br/>
        <w:t>№ 169</w:t>
      </w:r>
    </w:p>
    <w:p w:rsidR="0064533C" w:rsidRPr="0064533C" w:rsidRDefault="0064533C" w:rsidP="0064533C">
      <w:pPr>
        <w:pStyle w:val="Bodytext71"/>
        <w:shd w:val="clear" w:color="auto" w:fill="auto"/>
        <w:spacing w:before="0" w:line="260" w:lineRule="exact"/>
        <w:ind w:left="567" w:right="407"/>
        <w:rPr>
          <w:rStyle w:val="Bodytext70"/>
          <w:bCs/>
          <w:color w:val="000000"/>
          <w:sz w:val="28"/>
          <w:szCs w:val="28"/>
        </w:rPr>
      </w:pPr>
    </w:p>
    <w:p w:rsidR="0064533C" w:rsidRPr="0064533C" w:rsidRDefault="0064533C" w:rsidP="0064533C">
      <w:pPr>
        <w:pStyle w:val="Bodytext71"/>
        <w:shd w:val="clear" w:color="auto" w:fill="auto"/>
        <w:spacing w:before="0" w:line="260" w:lineRule="exact"/>
        <w:ind w:left="567" w:right="407"/>
        <w:rPr>
          <w:rStyle w:val="Bodytext70"/>
          <w:bCs/>
          <w:color w:val="000000"/>
          <w:sz w:val="28"/>
          <w:szCs w:val="28"/>
        </w:rPr>
      </w:pPr>
      <w:r w:rsidRPr="0064533C">
        <w:rPr>
          <w:rStyle w:val="Bodytext70"/>
          <w:color w:val="000000"/>
          <w:sz w:val="28"/>
          <w:szCs w:val="28"/>
        </w:rPr>
        <w:t>ПРИКАЗЫВАЮ:</w:t>
      </w:r>
    </w:p>
    <w:p w:rsidR="0064533C" w:rsidRPr="0064533C" w:rsidRDefault="0064533C" w:rsidP="0064533C">
      <w:pPr>
        <w:pStyle w:val="Bodytext71"/>
        <w:shd w:val="clear" w:color="auto" w:fill="auto"/>
        <w:spacing w:before="0" w:line="260" w:lineRule="exact"/>
        <w:ind w:left="567" w:right="407"/>
        <w:rPr>
          <w:b w:val="0"/>
          <w:sz w:val="28"/>
          <w:szCs w:val="28"/>
        </w:rPr>
      </w:pPr>
    </w:p>
    <w:p w:rsidR="0064533C" w:rsidRPr="0064533C" w:rsidRDefault="0064533C" w:rsidP="0064533C">
      <w:pPr>
        <w:pStyle w:val="Bodytext71"/>
        <w:numPr>
          <w:ilvl w:val="0"/>
          <w:numId w:val="34"/>
        </w:numPr>
        <w:shd w:val="clear" w:color="auto" w:fill="auto"/>
        <w:tabs>
          <w:tab w:val="left" w:pos="8931"/>
          <w:tab w:val="left" w:pos="9355"/>
        </w:tabs>
        <w:spacing w:before="0" w:line="320" w:lineRule="exact"/>
        <w:ind w:right="407"/>
        <w:rPr>
          <w:rStyle w:val="Bodytext70"/>
          <w:color w:val="000000"/>
          <w:sz w:val="28"/>
          <w:szCs w:val="28"/>
        </w:rPr>
      </w:pPr>
      <w:r w:rsidRPr="0064533C">
        <w:rPr>
          <w:rStyle w:val="Bodytext70"/>
          <w:color w:val="000000"/>
          <w:sz w:val="28"/>
          <w:szCs w:val="28"/>
        </w:rPr>
        <w:t>Утвердить прилагаемый Административный регламент предоставления</w:t>
      </w:r>
      <w:r>
        <w:rPr>
          <w:b w:val="0"/>
          <w:sz w:val="28"/>
          <w:szCs w:val="28"/>
        </w:rPr>
        <w:t xml:space="preserve"> </w:t>
      </w:r>
      <w:r w:rsidRPr="0064533C">
        <w:rPr>
          <w:rStyle w:val="Bodytext70"/>
          <w:color w:val="000000"/>
          <w:sz w:val="28"/>
          <w:szCs w:val="28"/>
        </w:rPr>
        <w:t>государственной услуги</w:t>
      </w:r>
      <w:r>
        <w:rPr>
          <w:rStyle w:val="Bodytext70"/>
          <w:color w:val="000000"/>
          <w:sz w:val="28"/>
          <w:szCs w:val="28"/>
        </w:rPr>
        <w:t xml:space="preserve"> </w:t>
      </w:r>
      <w:r w:rsidRPr="0064533C">
        <w:rPr>
          <w:rStyle w:val="Bodytext70"/>
          <w:color w:val="000000"/>
          <w:sz w:val="28"/>
          <w:szCs w:val="28"/>
        </w:rPr>
        <w:t xml:space="preserve">«Наблюдения за подвижками точек склона и деформациями зданий и сооружений, находящихся в зоне влияния склоновых процессов», оказываемой </w:t>
      </w:r>
      <w:r w:rsidRPr="0064533C">
        <w:rPr>
          <w:rStyle w:val="Bodytext20"/>
          <w:b w:val="0"/>
          <w:color w:val="000000"/>
        </w:rPr>
        <w:t>Государственным автономным учреждением «Крымский республиканский центр сейсмической и оползневой опасности, технического обследования объектов строительства» (ГАУ «КРЦ»)</w:t>
      </w:r>
      <w:r w:rsidRPr="0064533C">
        <w:rPr>
          <w:rStyle w:val="Bodytext70"/>
          <w:color w:val="000000"/>
          <w:sz w:val="28"/>
          <w:szCs w:val="28"/>
        </w:rPr>
        <w:t xml:space="preserve">, Приложение № </w:t>
      </w:r>
      <w:r w:rsidRPr="0064533C">
        <w:rPr>
          <w:rStyle w:val="Bodytext70"/>
          <w:color w:val="000000"/>
          <w:sz w:val="28"/>
          <w:szCs w:val="28"/>
        </w:rPr>
        <w:t>1</w:t>
      </w:r>
      <w:r w:rsidRPr="0064533C">
        <w:rPr>
          <w:rStyle w:val="Bodytext70"/>
          <w:color w:val="000000"/>
          <w:sz w:val="28"/>
          <w:szCs w:val="28"/>
        </w:rPr>
        <w:t>.</w:t>
      </w:r>
    </w:p>
    <w:p w:rsidR="0064533C" w:rsidRPr="0064533C" w:rsidRDefault="0064533C" w:rsidP="0064533C">
      <w:pPr>
        <w:ind w:right="4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70"/>
          <w:b w:val="0"/>
          <w:bCs w:val="0"/>
          <w:color w:val="000000"/>
          <w:sz w:val="28"/>
          <w:szCs w:val="28"/>
        </w:rPr>
        <w:t xml:space="preserve">     </w:t>
      </w:r>
      <w:r w:rsidRPr="0064533C">
        <w:rPr>
          <w:rStyle w:val="Bodytext70"/>
          <w:b w:val="0"/>
          <w:bCs w:val="0"/>
          <w:color w:val="000000"/>
          <w:sz w:val="28"/>
          <w:szCs w:val="28"/>
        </w:rPr>
        <w:t>2.</w:t>
      </w:r>
      <w:r w:rsidRPr="0064533C">
        <w:rPr>
          <w:rStyle w:val="Bodytext70"/>
          <w:b w:val="0"/>
          <w:bCs w:val="0"/>
          <w:color w:val="000000"/>
          <w:sz w:val="28"/>
          <w:szCs w:val="28"/>
        </w:rPr>
        <w:tab/>
      </w:r>
      <w:proofErr w:type="gramStart"/>
      <w:r w:rsidRPr="006453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33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4533C" w:rsidRPr="0064533C" w:rsidRDefault="0064533C" w:rsidP="0064533C">
      <w:pPr>
        <w:ind w:left="567" w:right="407"/>
        <w:rPr>
          <w:rFonts w:ascii="Times New Roman" w:hAnsi="Times New Roman" w:cs="Times New Roman"/>
          <w:sz w:val="26"/>
          <w:szCs w:val="26"/>
        </w:rPr>
      </w:pPr>
    </w:p>
    <w:p w:rsidR="0064533C" w:rsidRPr="0064533C" w:rsidRDefault="0064533C" w:rsidP="0064533C">
      <w:pPr>
        <w:ind w:left="567" w:right="407"/>
        <w:rPr>
          <w:rFonts w:ascii="Times New Roman" w:hAnsi="Times New Roman" w:cs="Times New Roman"/>
          <w:sz w:val="26"/>
          <w:szCs w:val="26"/>
        </w:rPr>
      </w:pPr>
    </w:p>
    <w:p w:rsidR="0064533C" w:rsidRPr="0064533C" w:rsidRDefault="0064533C" w:rsidP="0064533C">
      <w:pPr>
        <w:ind w:left="567" w:right="407"/>
        <w:rPr>
          <w:rFonts w:ascii="Times New Roman" w:hAnsi="Times New Roman" w:cs="Times New Roman"/>
          <w:sz w:val="28"/>
          <w:szCs w:val="28"/>
        </w:rPr>
      </w:pPr>
      <w:r w:rsidRPr="0064533C">
        <w:rPr>
          <w:rFonts w:ascii="Times New Roman" w:hAnsi="Times New Roman" w:cs="Times New Roman"/>
          <w:sz w:val="28"/>
          <w:szCs w:val="28"/>
        </w:rPr>
        <w:t xml:space="preserve">Начальник Службы                                                            Ю.В. </w:t>
      </w:r>
      <w:proofErr w:type="spellStart"/>
      <w:r w:rsidRPr="0064533C">
        <w:rPr>
          <w:rFonts w:ascii="Times New Roman" w:hAnsi="Times New Roman" w:cs="Times New Roman"/>
          <w:sz w:val="28"/>
          <w:szCs w:val="28"/>
        </w:rPr>
        <w:t>Прихожанов</w:t>
      </w:r>
      <w:proofErr w:type="spellEnd"/>
    </w:p>
    <w:p w:rsidR="0064533C" w:rsidRDefault="0064533C" w:rsidP="0064533C">
      <w:pPr>
        <w:spacing w:line="0" w:lineRule="atLeast"/>
        <w:rPr>
          <w:szCs w:val="24"/>
        </w:rPr>
      </w:pPr>
    </w:p>
    <w:p w:rsidR="0064533C" w:rsidRDefault="0064533C" w:rsidP="0064533C">
      <w:pPr>
        <w:spacing w:line="0" w:lineRule="atLeast"/>
        <w:rPr>
          <w:szCs w:val="24"/>
        </w:rPr>
      </w:pPr>
    </w:p>
    <w:p w:rsidR="00B8737C" w:rsidRDefault="00B8737C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B8737C" w:rsidRDefault="00B8737C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B8737C" w:rsidRDefault="00B8737C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64533C" w:rsidRDefault="00121347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            </w:t>
      </w:r>
    </w:p>
    <w:p w:rsidR="0064533C" w:rsidRDefault="0064533C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64533C" w:rsidRDefault="0064533C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64533C" w:rsidRDefault="0064533C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64533C" w:rsidRDefault="0064533C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64533C" w:rsidRDefault="0064533C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64533C" w:rsidRDefault="0064533C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64533C" w:rsidRDefault="0064533C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</w:p>
    <w:p w:rsidR="00AA004B" w:rsidRDefault="0064533C" w:rsidP="00B8737C">
      <w:pPr>
        <w:pStyle w:val="Bodytext21"/>
        <w:shd w:val="clear" w:color="auto" w:fill="auto"/>
        <w:tabs>
          <w:tab w:val="left" w:pos="8070"/>
        </w:tabs>
        <w:ind w:left="5680" w:right="580"/>
        <w:rPr>
          <w:rStyle w:val="Bodytext20"/>
          <w:color w:val="000000"/>
        </w:rPr>
      </w:pPr>
      <w:r>
        <w:rPr>
          <w:rStyle w:val="Bodytext20"/>
          <w:color w:val="000000"/>
        </w:rPr>
        <w:lastRenderedPageBreak/>
        <w:t xml:space="preserve">            </w:t>
      </w:r>
      <w:bookmarkStart w:id="0" w:name="_GoBack"/>
      <w:bookmarkEnd w:id="0"/>
      <w:r w:rsidR="00121347">
        <w:rPr>
          <w:rStyle w:val="Bodytext20"/>
          <w:color w:val="000000"/>
        </w:rPr>
        <w:t xml:space="preserve">  </w:t>
      </w:r>
      <w:r w:rsidR="00AA004B">
        <w:rPr>
          <w:rStyle w:val="Bodytext20"/>
          <w:color w:val="000000"/>
        </w:rPr>
        <w:t xml:space="preserve">ПРИЛОЖЕНИЕ </w:t>
      </w:r>
      <w:r w:rsidR="0082273F">
        <w:rPr>
          <w:rStyle w:val="Bodytext20"/>
          <w:color w:val="000000"/>
        </w:rPr>
        <w:t xml:space="preserve">№ </w:t>
      </w:r>
      <w:r>
        <w:rPr>
          <w:rStyle w:val="Bodytext20"/>
          <w:color w:val="000000"/>
        </w:rPr>
        <w:t>1</w:t>
      </w:r>
    </w:p>
    <w:p w:rsidR="00AF75CA" w:rsidRDefault="00121347" w:rsidP="00AF75CA">
      <w:pPr>
        <w:pStyle w:val="Bodytext21"/>
        <w:shd w:val="clear" w:color="auto" w:fill="auto"/>
        <w:tabs>
          <w:tab w:val="left" w:pos="8070"/>
        </w:tabs>
        <w:ind w:left="5680" w:right="580"/>
      </w:pPr>
      <w:r>
        <w:rPr>
          <w:rStyle w:val="Bodytext20"/>
          <w:color w:val="000000"/>
        </w:rPr>
        <w:t xml:space="preserve">              </w:t>
      </w:r>
      <w:r w:rsidR="00AF75CA">
        <w:rPr>
          <w:rStyle w:val="Bodytext20"/>
          <w:color w:val="000000"/>
        </w:rPr>
        <w:t>Утверждено приказом</w:t>
      </w:r>
    </w:p>
    <w:p w:rsidR="00AF75CA" w:rsidRDefault="00AF75CA" w:rsidP="00AF75CA">
      <w:pPr>
        <w:pStyle w:val="Bodytext21"/>
        <w:shd w:val="clear" w:color="auto" w:fill="auto"/>
        <w:ind w:left="6663" w:right="580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Службы государственного  строительного надзора Республики Крым </w:t>
      </w:r>
    </w:p>
    <w:p w:rsidR="00AF75CA" w:rsidRDefault="00AF75CA" w:rsidP="00AF75CA">
      <w:pPr>
        <w:pStyle w:val="Bodytext21"/>
        <w:shd w:val="clear" w:color="auto" w:fill="auto"/>
        <w:ind w:left="6663" w:right="580"/>
      </w:pPr>
      <w:r>
        <w:rPr>
          <w:rStyle w:val="Bodytext20"/>
          <w:color w:val="000000"/>
        </w:rPr>
        <w:t>от ___________</w:t>
      </w:r>
      <w:proofErr w:type="gramStart"/>
      <w:r>
        <w:rPr>
          <w:rStyle w:val="Bodytext20"/>
          <w:color w:val="000000"/>
        </w:rPr>
        <w:t>г</w:t>
      </w:r>
      <w:proofErr w:type="gramEnd"/>
      <w:r>
        <w:rPr>
          <w:rStyle w:val="Bodytext20"/>
          <w:color w:val="000000"/>
        </w:rPr>
        <w:t xml:space="preserve">. № ___ </w:t>
      </w:r>
    </w:p>
    <w:p w:rsidR="005307C7" w:rsidRPr="00B8737C" w:rsidRDefault="005307C7" w:rsidP="00AA004B">
      <w:pPr>
        <w:pStyle w:val="Bodytext71"/>
        <w:shd w:val="clear" w:color="auto" w:fill="auto"/>
        <w:spacing w:before="0" w:line="320" w:lineRule="exact"/>
        <w:ind w:left="880" w:right="580"/>
        <w:jc w:val="center"/>
        <w:rPr>
          <w:rStyle w:val="Bodytext70"/>
          <w:color w:val="000000"/>
        </w:rPr>
      </w:pPr>
    </w:p>
    <w:p w:rsidR="005307C7" w:rsidRPr="00B8737C" w:rsidRDefault="005307C7" w:rsidP="00AA004B">
      <w:pPr>
        <w:pStyle w:val="Bodytext71"/>
        <w:shd w:val="clear" w:color="auto" w:fill="auto"/>
        <w:spacing w:before="0" w:line="320" w:lineRule="exact"/>
        <w:ind w:left="880" w:right="580"/>
        <w:jc w:val="center"/>
        <w:rPr>
          <w:rStyle w:val="Bodytext70"/>
          <w:color w:val="000000"/>
        </w:rPr>
      </w:pPr>
    </w:p>
    <w:p w:rsidR="005307C7" w:rsidRPr="00B8737C" w:rsidRDefault="005307C7" w:rsidP="0064533C">
      <w:pPr>
        <w:pStyle w:val="Bodytext71"/>
        <w:shd w:val="clear" w:color="auto" w:fill="auto"/>
        <w:spacing w:before="0" w:line="320" w:lineRule="exact"/>
        <w:ind w:right="580"/>
        <w:rPr>
          <w:rStyle w:val="Bodytext70"/>
          <w:color w:val="000000"/>
        </w:rPr>
      </w:pPr>
    </w:p>
    <w:p w:rsidR="00121347" w:rsidRPr="004517A9" w:rsidRDefault="00AA004B" w:rsidP="00AA004B">
      <w:pPr>
        <w:pStyle w:val="Bodytext71"/>
        <w:shd w:val="clear" w:color="auto" w:fill="auto"/>
        <w:spacing w:before="0" w:line="320" w:lineRule="exact"/>
        <w:ind w:left="880" w:right="580"/>
        <w:jc w:val="center"/>
        <w:rPr>
          <w:rStyle w:val="Bodytext70"/>
          <w:b/>
          <w:sz w:val="28"/>
          <w:szCs w:val="28"/>
        </w:rPr>
      </w:pPr>
      <w:r w:rsidRPr="004517A9">
        <w:rPr>
          <w:rStyle w:val="Bodytext70"/>
          <w:b/>
          <w:sz w:val="28"/>
          <w:szCs w:val="28"/>
        </w:rPr>
        <w:t xml:space="preserve">Административный регламент </w:t>
      </w:r>
    </w:p>
    <w:p w:rsidR="00121347" w:rsidRPr="004517A9" w:rsidRDefault="00AA004B" w:rsidP="00AA004B">
      <w:pPr>
        <w:pStyle w:val="Bodytext71"/>
        <w:shd w:val="clear" w:color="auto" w:fill="auto"/>
        <w:spacing w:before="0" w:line="320" w:lineRule="exact"/>
        <w:ind w:left="880" w:right="580"/>
        <w:jc w:val="center"/>
        <w:rPr>
          <w:rStyle w:val="Bodytext70"/>
          <w:b/>
          <w:sz w:val="28"/>
          <w:szCs w:val="28"/>
        </w:rPr>
      </w:pPr>
      <w:r w:rsidRPr="004517A9">
        <w:rPr>
          <w:rStyle w:val="Bodytext70"/>
          <w:b/>
          <w:sz w:val="28"/>
          <w:szCs w:val="28"/>
        </w:rPr>
        <w:t>предоставления государственн</w:t>
      </w:r>
      <w:r w:rsidR="007146CE" w:rsidRPr="004517A9">
        <w:rPr>
          <w:rStyle w:val="Bodytext70"/>
          <w:b/>
          <w:sz w:val="28"/>
          <w:szCs w:val="28"/>
        </w:rPr>
        <w:t xml:space="preserve">ой </w:t>
      </w:r>
      <w:r w:rsidRPr="004517A9">
        <w:rPr>
          <w:rStyle w:val="Bodytext70"/>
          <w:b/>
          <w:sz w:val="28"/>
          <w:szCs w:val="28"/>
        </w:rPr>
        <w:t xml:space="preserve"> услуг</w:t>
      </w:r>
      <w:r w:rsidR="007146CE" w:rsidRPr="004517A9">
        <w:rPr>
          <w:rStyle w:val="Bodytext70"/>
          <w:b/>
          <w:sz w:val="28"/>
          <w:szCs w:val="28"/>
        </w:rPr>
        <w:t>и</w:t>
      </w:r>
      <w:r w:rsidRPr="004517A9">
        <w:rPr>
          <w:rStyle w:val="Bodytext70"/>
          <w:b/>
          <w:sz w:val="28"/>
          <w:szCs w:val="28"/>
        </w:rPr>
        <w:t xml:space="preserve"> </w:t>
      </w:r>
    </w:p>
    <w:p w:rsidR="0082273F" w:rsidRDefault="0082273F" w:rsidP="0082273F">
      <w:pPr>
        <w:pStyle w:val="Bodytext71"/>
        <w:shd w:val="clear" w:color="auto" w:fill="auto"/>
        <w:tabs>
          <w:tab w:val="left" w:pos="8931"/>
          <w:tab w:val="left" w:pos="9355"/>
        </w:tabs>
        <w:spacing w:before="0" w:line="320" w:lineRule="exact"/>
        <w:ind w:left="-567" w:right="-1"/>
        <w:jc w:val="center"/>
        <w:rPr>
          <w:rStyle w:val="Bodytext70"/>
          <w:b/>
          <w:color w:val="000000"/>
          <w:sz w:val="28"/>
          <w:szCs w:val="28"/>
        </w:rPr>
      </w:pPr>
      <w:r w:rsidRPr="0082273F">
        <w:rPr>
          <w:rStyle w:val="Bodytext70"/>
          <w:b/>
          <w:color w:val="000000"/>
          <w:sz w:val="28"/>
          <w:szCs w:val="28"/>
        </w:rPr>
        <w:t xml:space="preserve">«Наблюдения за подвижками точек склона и деформациями зданий и </w:t>
      </w:r>
    </w:p>
    <w:p w:rsidR="0082273F" w:rsidRPr="0082273F" w:rsidRDefault="0082273F" w:rsidP="0082273F">
      <w:pPr>
        <w:pStyle w:val="Bodytext71"/>
        <w:shd w:val="clear" w:color="auto" w:fill="auto"/>
        <w:tabs>
          <w:tab w:val="left" w:pos="8931"/>
          <w:tab w:val="left" w:pos="9355"/>
        </w:tabs>
        <w:spacing w:before="0" w:line="320" w:lineRule="exact"/>
        <w:ind w:left="-567" w:right="-1"/>
        <w:jc w:val="center"/>
        <w:rPr>
          <w:b w:val="0"/>
          <w:bCs w:val="0"/>
          <w:sz w:val="28"/>
          <w:szCs w:val="28"/>
        </w:rPr>
      </w:pPr>
      <w:r w:rsidRPr="0082273F">
        <w:rPr>
          <w:rStyle w:val="Bodytext70"/>
          <w:b/>
          <w:color w:val="000000"/>
          <w:sz w:val="28"/>
          <w:szCs w:val="28"/>
        </w:rPr>
        <w:t>сооружений, находящихся в зоне влияния склоновых процессов»</w:t>
      </w:r>
    </w:p>
    <w:p w:rsidR="00A862B4" w:rsidRDefault="00A862B4" w:rsidP="0064533C">
      <w:pPr>
        <w:pStyle w:val="Heading31"/>
        <w:shd w:val="clear" w:color="auto" w:fill="auto"/>
        <w:spacing w:after="0" w:line="260" w:lineRule="exact"/>
        <w:ind w:right="360" w:firstLine="0"/>
        <w:jc w:val="left"/>
        <w:rPr>
          <w:rStyle w:val="Heading30"/>
          <w:color w:val="000000"/>
        </w:rPr>
      </w:pPr>
      <w:bookmarkStart w:id="1" w:name="bookmark2"/>
    </w:p>
    <w:p w:rsidR="005C496C" w:rsidRPr="00A45E16" w:rsidRDefault="00AA004B" w:rsidP="005C496C">
      <w:pPr>
        <w:pStyle w:val="Heading31"/>
        <w:numPr>
          <w:ilvl w:val="0"/>
          <w:numId w:val="31"/>
        </w:numPr>
        <w:shd w:val="clear" w:color="auto" w:fill="auto"/>
        <w:spacing w:after="0" w:line="322" w:lineRule="exact"/>
        <w:ind w:right="265"/>
        <w:rPr>
          <w:rStyle w:val="Heading30"/>
          <w:b/>
          <w:color w:val="000000"/>
          <w:sz w:val="28"/>
          <w:szCs w:val="28"/>
        </w:rPr>
      </w:pPr>
      <w:r w:rsidRPr="00A45E16">
        <w:rPr>
          <w:rStyle w:val="Heading30"/>
          <w:b/>
          <w:color w:val="000000"/>
          <w:sz w:val="28"/>
          <w:szCs w:val="28"/>
        </w:rPr>
        <w:t>Общие положения</w:t>
      </w:r>
      <w:bookmarkEnd w:id="1"/>
      <w:r w:rsidR="005C496C" w:rsidRPr="00A45E16">
        <w:rPr>
          <w:rStyle w:val="Heading30"/>
          <w:b/>
          <w:color w:val="000000"/>
          <w:sz w:val="28"/>
          <w:szCs w:val="28"/>
        </w:rPr>
        <w:t xml:space="preserve"> </w:t>
      </w:r>
    </w:p>
    <w:p w:rsidR="004B08BA" w:rsidRDefault="004B08BA" w:rsidP="005C496C">
      <w:pPr>
        <w:pStyle w:val="Heading31"/>
        <w:shd w:val="clear" w:color="auto" w:fill="auto"/>
        <w:spacing w:after="0" w:line="322" w:lineRule="exact"/>
        <w:ind w:left="1571" w:right="265" w:firstLine="0"/>
        <w:rPr>
          <w:rStyle w:val="Heading30"/>
          <w:b/>
          <w:color w:val="000000"/>
          <w:sz w:val="28"/>
          <w:szCs w:val="28"/>
        </w:rPr>
      </w:pPr>
    </w:p>
    <w:p w:rsidR="005C496C" w:rsidRPr="00A45E16" w:rsidRDefault="005C496C" w:rsidP="00C75620">
      <w:pPr>
        <w:pStyle w:val="Heading31"/>
        <w:shd w:val="clear" w:color="auto" w:fill="auto"/>
        <w:spacing w:after="0" w:line="322" w:lineRule="exact"/>
        <w:ind w:left="851" w:right="265" w:firstLine="0"/>
        <w:rPr>
          <w:rStyle w:val="Bodytext20"/>
          <w:b w:val="0"/>
        </w:rPr>
      </w:pPr>
      <w:r w:rsidRPr="00A45E16">
        <w:rPr>
          <w:rStyle w:val="Heading30"/>
          <w:b/>
          <w:color w:val="000000"/>
          <w:sz w:val="28"/>
          <w:szCs w:val="28"/>
        </w:rPr>
        <w:t>Предмет регулирования Регламента</w:t>
      </w:r>
    </w:p>
    <w:p w:rsidR="00AA004B" w:rsidRPr="00967CE2" w:rsidRDefault="005C496C" w:rsidP="00D2276F">
      <w:pPr>
        <w:pStyle w:val="a9"/>
        <w:numPr>
          <w:ilvl w:val="1"/>
          <w:numId w:val="31"/>
        </w:numPr>
        <w:spacing w:line="322" w:lineRule="exact"/>
        <w:ind w:left="851" w:right="265" w:firstLine="0"/>
        <w:jc w:val="both"/>
        <w:rPr>
          <w:rStyle w:val="Heading30"/>
          <w:color w:val="000000"/>
        </w:rPr>
      </w:pPr>
      <w:bookmarkStart w:id="2" w:name="bookmark3"/>
      <w:proofErr w:type="gramStart"/>
      <w:r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9743C9" w:rsidRPr="00967CE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</w:t>
      </w:r>
      <w:r w:rsidR="00C75620">
        <w:rPr>
          <w:rFonts w:ascii="Times New Roman" w:hAnsi="Times New Roman" w:cs="Times New Roman"/>
          <w:color w:val="000000"/>
          <w:sz w:val="28"/>
          <w:szCs w:val="28"/>
        </w:rPr>
        <w:t>автономного</w:t>
      </w:r>
      <w:r w:rsidR="009743C9" w:rsidRPr="00967CE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«</w:t>
      </w:r>
      <w:r w:rsidR="00C75620">
        <w:rPr>
          <w:rFonts w:ascii="Times New Roman" w:hAnsi="Times New Roman" w:cs="Times New Roman"/>
          <w:color w:val="000000"/>
          <w:sz w:val="28"/>
          <w:szCs w:val="28"/>
        </w:rPr>
        <w:t xml:space="preserve">Крымский республиканский центр оценки сейсмической </w:t>
      </w:r>
      <w:r w:rsidR="00415E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75620">
        <w:rPr>
          <w:rFonts w:ascii="Times New Roman" w:hAnsi="Times New Roman" w:cs="Times New Roman"/>
          <w:color w:val="000000"/>
          <w:sz w:val="28"/>
          <w:szCs w:val="28"/>
        </w:rPr>
        <w:t xml:space="preserve"> оползневой опасности, </w:t>
      </w:r>
      <w:r w:rsidR="00C75620" w:rsidRPr="00415E8A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 обследования объектов строительства» </w:t>
      </w:r>
      <w:r w:rsidR="009743C9" w:rsidRPr="00415E8A">
        <w:rPr>
          <w:rFonts w:ascii="Times New Roman" w:hAnsi="Times New Roman" w:cs="Times New Roman"/>
          <w:color w:val="000000"/>
          <w:sz w:val="28"/>
          <w:szCs w:val="28"/>
        </w:rPr>
        <w:t xml:space="preserve">(далее - Учреждение) </w:t>
      </w:r>
      <w:r w:rsidRPr="00415E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415E8A">
        <w:rPr>
          <w:rStyle w:val="Bodytext70"/>
          <w:b w:val="0"/>
          <w:sz w:val="28"/>
          <w:szCs w:val="28"/>
        </w:rPr>
        <w:t>согласованию проектной документации на строительство объектов</w:t>
      </w:r>
      <w:r w:rsidRPr="00415E8A">
        <w:rPr>
          <w:rStyle w:val="Bodytext70"/>
          <w:b w:val="0"/>
          <w:color w:val="FF0000"/>
          <w:sz w:val="28"/>
          <w:szCs w:val="28"/>
        </w:rPr>
        <w:t xml:space="preserve"> </w:t>
      </w:r>
      <w:r w:rsidRPr="00415E8A">
        <w:rPr>
          <w:rStyle w:val="Bodytext70"/>
          <w:b w:val="0"/>
          <w:sz w:val="28"/>
          <w:szCs w:val="28"/>
        </w:rPr>
        <w:t xml:space="preserve">и мероприятий инженерной защиты </w:t>
      </w:r>
      <w:r w:rsidRPr="00415E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- </w:t>
      </w:r>
      <w:r w:rsidRPr="00415E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государственная услуга) разработан в целях повышения </w:t>
      </w:r>
      <w:r w:rsidRPr="00415E8A">
        <w:rPr>
          <w:rStyle w:val="Bodytext20"/>
          <w:color w:val="000000"/>
        </w:rPr>
        <w:t>эффективности</w:t>
      </w:r>
      <w:r w:rsidR="009743C9" w:rsidRPr="00415E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E8A">
        <w:rPr>
          <w:rFonts w:ascii="Times New Roman" w:eastAsia="Calibri" w:hAnsi="Times New Roman" w:cs="Times New Roman"/>
          <w:color w:val="000000"/>
          <w:sz w:val="28"/>
          <w:szCs w:val="28"/>
        </w:rPr>
        <w:t>качества</w:t>
      </w:r>
      <w:r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доступности предоставления государственной услуги </w:t>
      </w:r>
      <w:r w:rsidRPr="00967CE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определяет сроки, последовательность </w:t>
      </w:r>
      <w:r w:rsidR="009743C9"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>действий (</w:t>
      </w:r>
      <w:r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административных процедур</w:t>
      </w:r>
      <w:r w:rsidR="009743C9"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</w:t>
      </w:r>
      <w:r w:rsidR="00967CE2" w:rsidRPr="00967CE2">
        <w:rPr>
          <w:rFonts w:ascii="Times New Roman" w:hAnsi="Times New Roman" w:cs="Times New Roman"/>
          <w:sz w:val="28"/>
          <w:szCs w:val="28"/>
        </w:rPr>
        <w:t xml:space="preserve">осуществлении Учреждением своих полномочий по </w:t>
      </w:r>
      <w:r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</w:t>
      </w:r>
      <w:r w:rsidR="00967CE2"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967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государственной услуги.</w:t>
      </w:r>
      <w:proofErr w:type="gramEnd"/>
    </w:p>
    <w:p w:rsidR="00415E8A" w:rsidRDefault="00415E8A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  <w:bookmarkStart w:id="3" w:name="bookmark4"/>
      <w:bookmarkEnd w:id="2"/>
    </w:p>
    <w:p w:rsidR="00AA004B" w:rsidRPr="00A45E16" w:rsidRDefault="00AA004B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b w:val="0"/>
          <w:sz w:val="28"/>
          <w:szCs w:val="28"/>
        </w:rPr>
      </w:pPr>
      <w:r w:rsidRPr="00A45E16">
        <w:rPr>
          <w:rStyle w:val="Heading30"/>
          <w:b/>
          <w:color w:val="000000"/>
          <w:sz w:val="28"/>
          <w:szCs w:val="28"/>
        </w:rPr>
        <w:t>Круг заявителей</w:t>
      </w:r>
      <w:bookmarkEnd w:id="3"/>
    </w:p>
    <w:p w:rsidR="00AA004B" w:rsidRDefault="005C496C" w:rsidP="00AD22AB">
      <w:pPr>
        <w:pStyle w:val="Bodytext21"/>
        <w:shd w:val="clear" w:color="auto" w:fill="auto"/>
        <w:spacing w:after="244" w:line="322" w:lineRule="exact"/>
        <w:ind w:left="851" w:right="265"/>
        <w:jc w:val="both"/>
      </w:pPr>
      <w:r>
        <w:t>1.2</w:t>
      </w:r>
      <w:r w:rsidR="00AD22AB">
        <w:t>.</w:t>
      </w:r>
      <w:r w:rsidR="004B08BA">
        <w:t xml:space="preserve"> </w:t>
      </w:r>
      <w:proofErr w:type="gramStart"/>
      <w:r w:rsidR="00AA004B" w:rsidRPr="00F528A4">
        <w:t>Заявителями</w:t>
      </w:r>
      <w:r w:rsidR="00AA004B">
        <w:t xml:space="preserve"> на предоставление государственной</w:t>
      </w:r>
      <w:r w:rsidR="00AA004B" w:rsidRPr="00F528A4">
        <w:t xml:space="preserve"> услуги являются юридические и физические лица, в том числе индивидуальные предприниматели, являющиеся застройщиками (техническими заказчиками)</w:t>
      </w:r>
      <w:r w:rsidR="00AA004B">
        <w:t xml:space="preserve"> либо собственниками недвижимого имущества</w:t>
      </w:r>
      <w:r w:rsidR="00AA004B" w:rsidRPr="00F528A4">
        <w:t>, обративши</w:t>
      </w:r>
      <w:r w:rsidR="00AA004B">
        <w:t>еся за предоставлением государственной</w:t>
      </w:r>
      <w:r w:rsidR="00AA004B" w:rsidRPr="00F528A4">
        <w:t xml:space="preserve"> услуги с заявлением в письменной или электронной формах.</w:t>
      </w:r>
      <w:proofErr w:type="gramEnd"/>
    </w:p>
    <w:p w:rsidR="00AA004B" w:rsidRPr="00E96FA7" w:rsidRDefault="00AA004B" w:rsidP="00D2276F">
      <w:pPr>
        <w:pStyle w:val="Heading31"/>
        <w:shd w:val="clear" w:color="auto" w:fill="auto"/>
        <w:spacing w:after="0" w:line="317" w:lineRule="exact"/>
        <w:ind w:left="851" w:right="265" w:firstLine="0"/>
        <w:rPr>
          <w:b w:val="0"/>
          <w:sz w:val="28"/>
          <w:szCs w:val="28"/>
        </w:rPr>
      </w:pPr>
      <w:bookmarkStart w:id="4" w:name="bookmark5"/>
      <w:r w:rsidRPr="00E96FA7">
        <w:rPr>
          <w:rStyle w:val="Heading30"/>
          <w:b/>
          <w:color w:val="000000"/>
          <w:sz w:val="28"/>
          <w:szCs w:val="28"/>
        </w:rPr>
        <w:t>Требования к порядку информирования о предоставлении</w:t>
      </w:r>
      <w:bookmarkEnd w:id="4"/>
    </w:p>
    <w:p w:rsidR="00AA004B" w:rsidRPr="00E96FA7" w:rsidRDefault="00AA004B" w:rsidP="00D2276F">
      <w:pPr>
        <w:pStyle w:val="Heading31"/>
        <w:shd w:val="clear" w:color="auto" w:fill="auto"/>
        <w:spacing w:after="0" w:line="317" w:lineRule="exact"/>
        <w:ind w:left="851" w:right="265" w:firstLine="0"/>
        <w:rPr>
          <w:b w:val="0"/>
          <w:sz w:val="28"/>
          <w:szCs w:val="28"/>
        </w:rPr>
      </w:pPr>
      <w:bookmarkStart w:id="5" w:name="bookmark6"/>
      <w:r w:rsidRPr="00E96FA7">
        <w:rPr>
          <w:rStyle w:val="Heading30"/>
          <w:b/>
          <w:color w:val="000000"/>
          <w:sz w:val="28"/>
          <w:szCs w:val="28"/>
        </w:rPr>
        <w:t>государственной услуги</w:t>
      </w:r>
      <w:bookmarkEnd w:id="5"/>
    </w:p>
    <w:p w:rsidR="00AA004B" w:rsidRDefault="00AD22AB" w:rsidP="00AD22AB">
      <w:pPr>
        <w:pStyle w:val="Bodytext21"/>
        <w:shd w:val="clear" w:color="auto" w:fill="auto"/>
        <w:tabs>
          <w:tab w:val="left" w:pos="115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1.</w:t>
      </w:r>
      <w:r w:rsidR="007311FA">
        <w:rPr>
          <w:rStyle w:val="Bodytext20"/>
          <w:color w:val="000000"/>
        </w:rPr>
        <w:t>3</w:t>
      </w:r>
      <w:r>
        <w:rPr>
          <w:rStyle w:val="Bodytext20"/>
          <w:color w:val="000000"/>
        </w:rPr>
        <w:t xml:space="preserve">. </w:t>
      </w:r>
      <w:r w:rsidR="00AA004B">
        <w:rPr>
          <w:rStyle w:val="Bodytext20"/>
          <w:color w:val="000000"/>
        </w:rPr>
        <w:t xml:space="preserve">Место нахождения </w:t>
      </w:r>
      <w:r w:rsidR="00D0422C">
        <w:rPr>
          <w:rStyle w:val="Bodytext20"/>
          <w:color w:val="000000"/>
        </w:rPr>
        <w:t xml:space="preserve">Учреждения: </w:t>
      </w:r>
      <w:r w:rsidR="00AA004B">
        <w:rPr>
          <w:rStyle w:val="Bodytext20"/>
          <w:color w:val="000000"/>
        </w:rPr>
        <w:t xml:space="preserve"> Российская Федерация, Республика Крым, </w:t>
      </w:r>
      <w:proofErr w:type="spellStart"/>
      <w:r w:rsidR="00AA004B">
        <w:rPr>
          <w:rStyle w:val="Bodytext20"/>
          <w:color w:val="000000"/>
        </w:rPr>
        <w:t>г</w:t>
      </w:r>
      <w:proofErr w:type="gramStart"/>
      <w:r w:rsidR="00AA004B">
        <w:rPr>
          <w:rStyle w:val="Bodytext20"/>
          <w:color w:val="000000"/>
        </w:rPr>
        <w:t>.</w:t>
      </w:r>
      <w:r w:rsidR="00415E8A">
        <w:rPr>
          <w:rStyle w:val="Bodytext20"/>
          <w:color w:val="000000"/>
        </w:rPr>
        <w:t>С</w:t>
      </w:r>
      <w:proofErr w:type="gramEnd"/>
      <w:r w:rsidR="00415E8A">
        <w:rPr>
          <w:rStyle w:val="Bodytext20"/>
          <w:color w:val="000000"/>
        </w:rPr>
        <w:t>имферополь</w:t>
      </w:r>
      <w:proofErr w:type="spellEnd"/>
      <w:r w:rsidR="00415E8A">
        <w:rPr>
          <w:rStyle w:val="Bodytext20"/>
          <w:color w:val="000000"/>
        </w:rPr>
        <w:t xml:space="preserve">, </w:t>
      </w:r>
      <w:r w:rsidR="00AA004B">
        <w:rPr>
          <w:rStyle w:val="Bodytext20"/>
          <w:color w:val="000000"/>
        </w:rPr>
        <w:t>ул.</w:t>
      </w:r>
      <w:r w:rsidR="00415E8A">
        <w:rPr>
          <w:rStyle w:val="Bodytext20"/>
          <w:color w:val="000000"/>
        </w:rPr>
        <w:t xml:space="preserve"> Киевская</w:t>
      </w:r>
      <w:r w:rsidR="00AA004B">
        <w:rPr>
          <w:rStyle w:val="Bodytext20"/>
          <w:color w:val="000000"/>
        </w:rPr>
        <w:t xml:space="preserve">, </w:t>
      </w:r>
      <w:r w:rsidR="00415E8A">
        <w:rPr>
          <w:rStyle w:val="Bodytext20"/>
          <w:color w:val="000000"/>
        </w:rPr>
        <w:t>81</w:t>
      </w:r>
      <w:r w:rsidR="00AA004B">
        <w:rPr>
          <w:rStyle w:val="Bodytext20"/>
          <w:color w:val="000000"/>
        </w:rPr>
        <w:t>.</w:t>
      </w:r>
    </w:p>
    <w:p w:rsidR="00AD22AB" w:rsidRDefault="0081790B" w:rsidP="0081790B">
      <w:pPr>
        <w:pStyle w:val="Bodytext21"/>
        <w:shd w:val="clear" w:color="auto" w:fill="auto"/>
        <w:spacing w:line="317" w:lineRule="exact"/>
        <w:ind w:left="851" w:right="265" w:firstLine="565"/>
        <w:jc w:val="both"/>
      </w:pPr>
      <w:proofErr w:type="gramStart"/>
      <w:r>
        <w:t>Справочная информация касательно предоставления государственной услуги располагается на информационных стендах Учреждения, на официальном сайте исполнительного органа государственной власти Республики Крым, предоставляющего государственную услугу, размещенном на Портале Правительства Республики Крым, а также Едином портале государственных и муниципальных услуг (функций), Портале государственных и муниципальных услуг Республики Крым и в многофункциональном центре предоставления государственных и муниципальных услуг.</w:t>
      </w:r>
      <w:proofErr w:type="gramEnd"/>
    </w:p>
    <w:p w:rsidR="0081790B" w:rsidRDefault="0081790B" w:rsidP="0081790B">
      <w:pPr>
        <w:pStyle w:val="Bodytext21"/>
        <w:shd w:val="clear" w:color="auto" w:fill="auto"/>
        <w:spacing w:line="317" w:lineRule="exact"/>
        <w:ind w:left="851" w:right="265" w:firstLine="565"/>
        <w:jc w:val="both"/>
        <w:rPr>
          <w:rStyle w:val="Bodytext20"/>
          <w:color w:val="000000"/>
        </w:rPr>
      </w:pPr>
    </w:p>
    <w:p w:rsidR="00AA004B" w:rsidRPr="00AD22AB" w:rsidRDefault="00AA004B" w:rsidP="00AD22AB">
      <w:pPr>
        <w:pStyle w:val="Bodytext21"/>
        <w:shd w:val="clear" w:color="auto" w:fill="auto"/>
        <w:spacing w:line="317" w:lineRule="exact"/>
        <w:ind w:left="1571" w:right="265"/>
        <w:jc w:val="center"/>
        <w:rPr>
          <w:b/>
        </w:rPr>
      </w:pPr>
      <w:r w:rsidRPr="00AD22AB">
        <w:rPr>
          <w:rStyle w:val="Bodytext20"/>
          <w:b/>
          <w:color w:val="000000"/>
        </w:rPr>
        <w:t>Порядок получения информации заявителями по вопросам предоставления государственной услуги.</w:t>
      </w:r>
    </w:p>
    <w:p w:rsidR="00AA004B" w:rsidRDefault="00FC2CE9" w:rsidP="00D2276F">
      <w:pPr>
        <w:pStyle w:val="Bodytext21"/>
        <w:shd w:val="clear" w:color="auto" w:fill="auto"/>
        <w:tabs>
          <w:tab w:val="left" w:pos="1507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lastRenderedPageBreak/>
        <w:t>1.</w:t>
      </w:r>
      <w:r w:rsidR="007311FA">
        <w:rPr>
          <w:rStyle w:val="Bodytext20"/>
          <w:color w:val="000000"/>
        </w:rPr>
        <w:t>4</w:t>
      </w:r>
      <w:r w:rsidR="007D527A">
        <w:rPr>
          <w:rStyle w:val="Bodytext20"/>
          <w:color w:val="000000"/>
        </w:rPr>
        <w:t xml:space="preserve">. </w:t>
      </w:r>
      <w:proofErr w:type="gramStart"/>
      <w:r w:rsidR="00AA004B">
        <w:rPr>
          <w:rStyle w:val="Bodytext20"/>
          <w:color w:val="000000"/>
        </w:rPr>
        <w:t>Информирование о порядке предоставления государственной услуги осуществляется непосредственно на находящихся в помещении Учреждения информационных стендах, а также с использованием почты, средств телефонной связи, электронной почты, официального сайта Учреждения в информационно-телекоммуникационной сети «Интернет», в государственной информационной системе «Портал государственных и муниципальных услуг Республики Крым» (далее - «Портал»), а также посредством Единого портала государственных и муниципальных услуг.</w:t>
      </w:r>
      <w:proofErr w:type="gramEnd"/>
    </w:p>
    <w:p w:rsidR="00AA004B" w:rsidRDefault="00A065B8" w:rsidP="00D2276F">
      <w:pPr>
        <w:pStyle w:val="Bodytext21"/>
        <w:shd w:val="clear" w:color="auto" w:fill="auto"/>
        <w:tabs>
          <w:tab w:val="left" w:pos="1738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1</w:t>
      </w:r>
      <w:r w:rsidR="00AD22AB">
        <w:rPr>
          <w:rStyle w:val="Bodytext20"/>
          <w:color w:val="000000"/>
        </w:rPr>
        <w:t>.</w:t>
      </w:r>
      <w:r w:rsidR="007311FA">
        <w:rPr>
          <w:rStyle w:val="Bodytext20"/>
          <w:color w:val="000000"/>
        </w:rPr>
        <w:t>5</w:t>
      </w:r>
      <w:r w:rsidR="00AD22AB">
        <w:rPr>
          <w:rStyle w:val="Bodytext20"/>
          <w:color w:val="000000"/>
        </w:rPr>
        <w:t>.</w:t>
      </w:r>
      <w:r w:rsidR="00AA004B">
        <w:rPr>
          <w:rStyle w:val="Bodytext20"/>
          <w:color w:val="000000"/>
        </w:rPr>
        <w:t xml:space="preserve"> Информирование заинтересованных лиц по процедуре предоставления государственной услуги осуществляется следующим образом: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15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индивидуальное информирование;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15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публичное информирование.</w:t>
      </w:r>
    </w:p>
    <w:p w:rsidR="00AA004B" w:rsidRDefault="00AA004B" w:rsidP="00D2276F">
      <w:pPr>
        <w:pStyle w:val="Bodytext21"/>
        <w:shd w:val="clear" w:color="auto" w:fill="auto"/>
        <w:spacing w:line="317" w:lineRule="exact"/>
        <w:ind w:left="851" w:right="265"/>
        <w:jc w:val="both"/>
      </w:pPr>
      <w:r>
        <w:rPr>
          <w:rStyle w:val="Bodytext20"/>
          <w:color w:val="000000"/>
        </w:rPr>
        <w:t>Информирование проводится в форме: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15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устного информирования;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15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письменного информирования.</w:t>
      </w:r>
    </w:p>
    <w:p w:rsidR="00AA004B" w:rsidRDefault="00AA004B" w:rsidP="00D2276F">
      <w:pPr>
        <w:pStyle w:val="Bodytext21"/>
        <w:shd w:val="clear" w:color="auto" w:fill="auto"/>
        <w:spacing w:line="317" w:lineRule="exact"/>
        <w:ind w:left="851" w:right="265"/>
        <w:jc w:val="both"/>
      </w:pPr>
      <w:r>
        <w:rPr>
          <w:rStyle w:val="Bodytext20"/>
          <w:color w:val="000000"/>
        </w:rPr>
        <w:t>Основными требования к информированию заинтересованных лиц являются: четкая правовая база, своевременность, компетентность, четкость в изложении материала, полнота консультирования, наглядность форм подачи материала, удобство и доступность.</w:t>
      </w:r>
    </w:p>
    <w:p w:rsidR="00AA004B" w:rsidRDefault="00AD22AB" w:rsidP="00D2276F">
      <w:pPr>
        <w:pStyle w:val="Bodytext21"/>
        <w:shd w:val="clear" w:color="auto" w:fill="auto"/>
        <w:tabs>
          <w:tab w:val="left" w:pos="152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1.</w:t>
      </w:r>
      <w:r w:rsidR="007311FA">
        <w:rPr>
          <w:rStyle w:val="Bodytext20"/>
          <w:color w:val="000000"/>
        </w:rPr>
        <w:t>5</w:t>
      </w:r>
      <w:r>
        <w:rPr>
          <w:rStyle w:val="Bodytext20"/>
          <w:color w:val="000000"/>
        </w:rPr>
        <w:t>.1</w:t>
      </w:r>
      <w:r w:rsidR="00AA004B">
        <w:rPr>
          <w:rStyle w:val="Bodytext20"/>
          <w:color w:val="000000"/>
        </w:rPr>
        <w:t>. Индивидуальное устное информирование осуществляется при обращении заинтересованных лиц: лично или по телефону.</w:t>
      </w:r>
    </w:p>
    <w:p w:rsidR="00AA004B" w:rsidRDefault="00AA004B" w:rsidP="00D2276F">
      <w:pPr>
        <w:pStyle w:val="Bodytext21"/>
        <w:shd w:val="clear" w:color="auto" w:fill="auto"/>
        <w:spacing w:line="317" w:lineRule="exact"/>
        <w:ind w:left="851" w:right="265"/>
        <w:jc w:val="both"/>
      </w:pPr>
      <w:r>
        <w:rPr>
          <w:rStyle w:val="Bodytext20"/>
          <w:color w:val="000000"/>
        </w:rPr>
        <w:t>При индивидуальном устном информировании предоставляется следующая информация:</w:t>
      </w:r>
    </w:p>
    <w:p w:rsidR="00AA004B" w:rsidRDefault="00AA004B" w:rsidP="00415E8A">
      <w:pPr>
        <w:pStyle w:val="Bodytext21"/>
        <w:shd w:val="clear" w:color="auto" w:fill="auto"/>
        <w:tabs>
          <w:tab w:val="left" w:pos="1162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а)</w:t>
      </w:r>
      <w:r>
        <w:rPr>
          <w:rStyle w:val="Bodytext20"/>
          <w:color w:val="000000"/>
        </w:rPr>
        <w:tab/>
        <w:t>информации о местонахождении, контактных телефонах, официальном сайте в информационно-телекоммуникационной сети «Интернет», адресе электронной почты Учреждения;</w:t>
      </w:r>
    </w:p>
    <w:p w:rsidR="00AA004B" w:rsidRDefault="00AA004B" w:rsidP="00D2276F">
      <w:pPr>
        <w:pStyle w:val="Bodytext21"/>
        <w:shd w:val="clear" w:color="auto" w:fill="auto"/>
        <w:tabs>
          <w:tab w:val="left" w:pos="125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б)</w:t>
      </w:r>
      <w:r>
        <w:rPr>
          <w:rStyle w:val="Bodytext20"/>
          <w:color w:val="000000"/>
        </w:rPr>
        <w:tab/>
        <w:t>требований к заявлению о предоставлении государственной услуги;</w:t>
      </w:r>
    </w:p>
    <w:p w:rsidR="00AA004B" w:rsidRDefault="00AA004B" w:rsidP="00D2276F">
      <w:pPr>
        <w:pStyle w:val="Bodytext21"/>
        <w:shd w:val="clear" w:color="auto" w:fill="auto"/>
        <w:tabs>
          <w:tab w:val="left" w:pos="125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в)</w:t>
      </w:r>
      <w:r>
        <w:rPr>
          <w:rStyle w:val="Bodytext20"/>
          <w:color w:val="000000"/>
        </w:rPr>
        <w:tab/>
        <w:t>сроков предоставления государственной услуги;</w:t>
      </w:r>
    </w:p>
    <w:p w:rsidR="00AA004B" w:rsidRDefault="00AA004B" w:rsidP="00D2276F">
      <w:pPr>
        <w:pStyle w:val="Bodytext21"/>
        <w:shd w:val="clear" w:color="auto" w:fill="auto"/>
        <w:tabs>
          <w:tab w:val="left" w:pos="125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г)</w:t>
      </w:r>
      <w:r>
        <w:rPr>
          <w:rStyle w:val="Bodytext20"/>
          <w:color w:val="000000"/>
        </w:rPr>
        <w:tab/>
        <w:t>порядка предоставления государственной услуги;</w:t>
      </w:r>
    </w:p>
    <w:p w:rsidR="00AA004B" w:rsidRDefault="00AA004B" w:rsidP="00D2276F">
      <w:pPr>
        <w:pStyle w:val="Bodytext21"/>
        <w:shd w:val="clear" w:color="auto" w:fill="auto"/>
        <w:tabs>
          <w:tab w:val="left" w:pos="1225"/>
        </w:tabs>
        <w:spacing w:line="317" w:lineRule="exact"/>
        <w:ind w:left="851" w:right="265"/>
      </w:pPr>
      <w:r>
        <w:rPr>
          <w:rStyle w:val="Bodytext20"/>
          <w:color w:val="000000"/>
        </w:rPr>
        <w:t>д)</w:t>
      </w:r>
      <w:r>
        <w:rPr>
          <w:rStyle w:val="Bodytext20"/>
          <w:color w:val="000000"/>
        </w:rPr>
        <w:tab/>
        <w:t>порядка обжалования решений, действий (бездействий), принимаемых и осуществляемых специалистами Учреждения в ходе предоставления государственной услуги.</w:t>
      </w:r>
    </w:p>
    <w:p w:rsidR="00AA004B" w:rsidRDefault="00AA004B" w:rsidP="00D2276F">
      <w:pPr>
        <w:pStyle w:val="Bodytext21"/>
        <w:shd w:val="clear" w:color="auto" w:fill="auto"/>
        <w:spacing w:line="317" w:lineRule="exact"/>
        <w:ind w:left="851" w:right="265"/>
        <w:jc w:val="both"/>
      </w:pPr>
      <w:r>
        <w:rPr>
          <w:rStyle w:val="Bodytext20"/>
          <w:color w:val="000000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AA004B" w:rsidRDefault="00AA004B" w:rsidP="00D2276F">
      <w:pPr>
        <w:pStyle w:val="Bodytext21"/>
        <w:shd w:val="clear" w:color="auto" w:fill="auto"/>
        <w:spacing w:line="317" w:lineRule="exact"/>
        <w:ind w:left="851" w:right="265"/>
        <w:jc w:val="both"/>
      </w:pPr>
      <w:r>
        <w:rPr>
          <w:rStyle w:val="Bodytext20"/>
          <w:color w:val="000000"/>
        </w:rPr>
        <w:t>Сотрудник Учреждения, осуществляющий информирование, в пределах своей компетенции дает ответ самостоятельно. В случае если он не может дать ответ самостоятельно либо подготовка ответа требует продолжительного времени, он обязан предложить заинтересованным лицам один из вариантов дальнейших действий: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15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изложить суть обращения в письменной форме;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75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назначить другое удобное время для заинтересованных лиц для получения устной консультации.</w:t>
      </w:r>
    </w:p>
    <w:p w:rsidR="00AA004B" w:rsidRDefault="00AA004B" w:rsidP="00D2276F">
      <w:pPr>
        <w:pStyle w:val="Bodytext21"/>
        <w:shd w:val="clear" w:color="auto" w:fill="auto"/>
        <w:spacing w:line="317" w:lineRule="exact"/>
        <w:ind w:left="851" w:right="265"/>
        <w:jc w:val="both"/>
      </w:pPr>
      <w:r>
        <w:rPr>
          <w:rStyle w:val="Bodytext20"/>
          <w:color w:val="000000"/>
        </w:rPr>
        <w:t>В случае</w:t>
      </w:r>
      <w:proofErr w:type="gramStart"/>
      <w:r>
        <w:rPr>
          <w:rStyle w:val="Bodytext20"/>
          <w:color w:val="000000"/>
        </w:rPr>
        <w:t>,</w:t>
      </w:r>
      <w:proofErr w:type="gramEnd"/>
      <w:r>
        <w:rPr>
          <w:rStyle w:val="Bodytext20"/>
          <w:color w:val="000000"/>
        </w:rPr>
        <w:t xml:space="preserve"> если заинтересованное лицо не удовлетворяет полученная у специалиста информация, оно может обратиться к заместителю руководителя Учреждения или непосредственно к руководителю Учреждения.</w:t>
      </w:r>
    </w:p>
    <w:p w:rsidR="00AA004B" w:rsidRDefault="00AD22AB" w:rsidP="00D2276F">
      <w:pPr>
        <w:pStyle w:val="Bodytext21"/>
        <w:shd w:val="clear" w:color="auto" w:fill="auto"/>
        <w:tabs>
          <w:tab w:val="left" w:pos="152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1.</w:t>
      </w:r>
      <w:r w:rsidR="007311FA">
        <w:rPr>
          <w:rStyle w:val="Bodytext20"/>
          <w:color w:val="000000"/>
        </w:rPr>
        <w:t>5</w:t>
      </w:r>
      <w:r>
        <w:rPr>
          <w:rStyle w:val="Bodytext20"/>
          <w:color w:val="000000"/>
        </w:rPr>
        <w:t>.2</w:t>
      </w:r>
      <w:r w:rsidR="00AA004B">
        <w:rPr>
          <w:rStyle w:val="Bodytext20"/>
          <w:color w:val="000000"/>
        </w:rPr>
        <w:t>.</w:t>
      </w:r>
      <w:r w:rsidR="004B08BA">
        <w:rPr>
          <w:rStyle w:val="Bodytext20"/>
          <w:color w:val="000000"/>
        </w:rPr>
        <w:t xml:space="preserve"> </w:t>
      </w:r>
      <w:r w:rsidR="00AA004B">
        <w:rPr>
          <w:rStyle w:val="Bodytext20"/>
          <w:color w:val="000000"/>
        </w:rPr>
        <w:t>Индивидуальное письменное информирование заинтересованных лиц осуществляется при поступлении в Учреждение соответствующего письменного обращения по почте (электронной почте).</w:t>
      </w:r>
    </w:p>
    <w:p w:rsidR="00AA004B" w:rsidRDefault="00AA004B" w:rsidP="00D2276F">
      <w:pPr>
        <w:pStyle w:val="Bodytext21"/>
        <w:shd w:val="clear" w:color="auto" w:fill="auto"/>
        <w:spacing w:line="317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Датой поступления обращения является дата регистрации входящего обращения.</w:t>
      </w:r>
    </w:p>
    <w:p w:rsidR="00AA004B" w:rsidRDefault="00AA004B" w:rsidP="00D2276F">
      <w:pPr>
        <w:pStyle w:val="Bodytext21"/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lastRenderedPageBreak/>
        <w:t>Руководитель Учреждения или уполномоченное им должностное лицо в течение одного дня с момента регистрации обращения заинтересованного лица определяет исполнителя для подготовки ответа.</w:t>
      </w:r>
    </w:p>
    <w:p w:rsidR="00AA004B" w:rsidRDefault="00AA004B" w:rsidP="00D2276F">
      <w:pPr>
        <w:pStyle w:val="Bodytext21"/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>Ответы на письменные обращения даются в простой, четкой и понятной форме в письменном виде и должны содержать: ответы на поставленные вопросы, должность, фамилию и инициалы лица, подписавшего ответ, фамилию и инициалы исполнителя, номер телефона исполнителя.</w:t>
      </w:r>
    </w:p>
    <w:p w:rsidR="00AA004B" w:rsidRDefault="00AA004B" w:rsidP="00D2276F">
      <w:pPr>
        <w:pStyle w:val="Bodytext21"/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>Ответ направляется посредством почтовой, электронной связи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</w:t>
      </w:r>
    </w:p>
    <w:p w:rsidR="00AA004B" w:rsidRDefault="00AA004B" w:rsidP="00D2276F">
      <w:pPr>
        <w:pStyle w:val="Bodytext21"/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При индивидуальном письменном информировании ответ направляется заинтересованному лицу в течение 30 дней со дня поступления обращения.</w:t>
      </w:r>
    </w:p>
    <w:p w:rsidR="00AA004B" w:rsidRDefault="00AD22AB" w:rsidP="00CE3EE0">
      <w:pPr>
        <w:pStyle w:val="Bodytext21"/>
        <w:shd w:val="clear" w:color="auto" w:fill="auto"/>
        <w:tabs>
          <w:tab w:val="left" w:pos="1488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1.</w:t>
      </w:r>
      <w:r w:rsidR="007311FA">
        <w:rPr>
          <w:rStyle w:val="Bodytext20"/>
          <w:color w:val="000000"/>
        </w:rPr>
        <w:t>5</w:t>
      </w:r>
      <w:r>
        <w:rPr>
          <w:rStyle w:val="Bodytext20"/>
          <w:color w:val="000000"/>
        </w:rPr>
        <w:t>.3</w:t>
      </w:r>
      <w:r w:rsidR="00CE3EE0">
        <w:rPr>
          <w:rStyle w:val="Bodytext20"/>
          <w:color w:val="000000"/>
        </w:rPr>
        <w:t>.</w:t>
      </w:r>
      <w:r w:rsidR="004B08BA">
        <w:rPr>
          <w:rStyle w:val="Bodytext20"/>
          <w:color w:val="000000"/>
        </w:rPr>
        <w:t xml:space="preserve"> </w:t>
      </w:r>
      <w:r w:rsidR="00AA004B">
        <w:rPr>
          <w:rStyle w:val="Bodytext20"/>
          <w:color w:val="000000"/>
        </w:rPr>
        <w:t>Публичное письменное информирование осуществляется путем размещения информационных материалов на стендах в месте предоставления государственной услуги и публикации информационных материалов на официальном сайте Учреждения.</w:t>
      </w:r>
    </w:p>
    <w:p w:rsidR="00AA004B" w:rsidRDefault="00AA004B" w:rsidP="00D2276F">
      <w:pPr>
        <w:pStyle w:val="Bodytext21"/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>На информационных стендах и на официальном сайте Учреждения в сети Интернет размещается следующая информация: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31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извлечения из законодательных и иных нормативных правовых актов, содержащих нормы, регулирующие деятельность по проведению проверки сметной стоимости;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60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текст настоящего Регламента с приложениями;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35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сведения о местонахождении, графике работы, адресах интернет-сайта и электронной почты Учреждения;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60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образцы заявлений о предоставлении государственной услуги;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35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перечень документов, предоставляемых заявителями для осуществления государственной услуги;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60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порядок получения консультаций (справок);</w:t>
      </w:r>
    </w:p>
    <w:p w:rsidR="00AA004B" w:rsidRDefault="00AA004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40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порядок обжалования решения, действий или бездействия должностных лиц, предоставляющих государственную услугу.</w:t>
      </w:r>
    </w:p>
    <w:p w:rsidR="00AA004B" w:rsidRDefault="00AA004B" w:rsidP="00D2276F">
      <w:pPr>
        <w:pStyle w:val="Bodytext21"/>
        <w:shd w:val="clear" w:color="auto" w:fill="auto"/>
        <w:tabs>
          <w:tab w:val="left" w:pos="136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1.</w:t>
      </w:r>
      <w:r w:rsidR="007311FA">
        <w:rPr>
          <w:rStyle w:val="Bodytext20"/>
          <w:color w:val="000000"/>
        </w:rPr>
        <w:t>6</w:t>
      </w:r>
      <w:r>
        <w:rPr>
          <w:rStyle w:val="Bodytext20"/>
          <w:color w:val="000000"/>
        </w:rPr>
        <w:t>. Информация по иным органам и организациям не указывается, так как в предоставлении государственной услуги не участвуют органы исполнительной власти Республики Крым, иные организации, обращение заявителей в иные органы и организации для получения государственной услуги не требуется.</w:t>
      </w:r>
    </w:p>
    <w:p w:rsidR="00AA004B" w:rsidRDefault="007311FA" w:rsidP="00D2276F">
      <w:pPr>
        <w:pStyle w:val="Bodytext21"/>
        <w:shd w:val="clear" w:color="auto" w:fill="auto"/>
        <w:tabs>
          <w:tab w:val="left" w:pos="1488"/>
        </w:tabs>
        <w:spacing w:after="229"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1.7</w:t>
      </w:r>
      <w:r w:rsidR="00AA004B">
        <w:rPr>
          <w:rStyle w:val="Bodytext20"/>
          <w:color w:val="000000"/>
        </w:rPr>
        <w:t>. Информация о многофункциональных центрах предоставления государственных и муниципальных услуг (далее - многофункциональный центр) не указывается, так как государственная услуга через многофункциональные центры не предоставляется.</w:t>
      </w:r>
    </w:p>
    <w:p w:rsidR="004751B9" w:rsidRPr="00E96FA7" w:rsidRDefault="004751B9" w:rsidP="00F04DBE">
      <w:pPr>
        <w:pStyle w:val="Heading31"/>
        <w:numPr>
          <w:ilvl w:val="0"/>
          <w:numId w:val="3"/>
        </w:numPr>
        <w:shd w:val="clear" w:color="auto" w:fill="auto"/>
        <w:tabs>
          <w:tab w:val="left" w:pos="1872"/>
        </w:tabs>
        <w:spacing w:after="178" w:line="260" w:lineRule="exact"/>
        <w:ind w:left="851" w:right="265" w:firstLine="0"/>
        <w:rPr>
          <w:b w:val="0"/>
          <w:sz w:val="28"/>
          <w:szCs w:val="28"/>
        </w:rPr>
      </w:pPr>
      <w:r w:rsidRPr="00E96FA7">
        <w:rPr>
          <w:rStyle w:val="Heading30"/>
          <w:b/>
          <w:color w:val="000000"/>
          <w:sz w:val="28"/>
          <w:szCs w:val="28"/>
        </w:rPr>
        <w:t>Стандарт предоставления государственной услуги</w:t>
      </w:r>
    </w:p>
    <w:p w:rsidR="004751B9" w:rsidRPr="00E96FA7" w:rsidRDefault="004751B9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b w:val="0"/>
          <w:sz w:val="28"/>
          <w:szCs w:val="28"/>
        </w:rPr>
      </w:pPr>
      <w:bookmarkStart w:id="6" w:name="bookmark8"/>
      <w:r w:rsidRPr="00E96FA7">
        <w:rPr>
          <w:rStyle w:val="Heading30"/>
          <w:b/>
          <w:color w:val="000000"/>
          <w:sz w:val="28"/>
          <w:szCs w:val="28"/>
        </w:rPr>
        <w:t>Наименование государственной услуги</w:t>
      </w:r>
      <w:bookmarkEnd w:id="6"/>
    </w:p>
    <w:p w:rsidR="004751B9" w:rsidRPr="004E117D" w:rsidRDefault="0082273F" w:rsidP="00CE3EE0">
      <w:pPr>
        <w:pStyle w:val="Bodytext21"/>
        <w:shd w:val="clear" w:color="auto" w:fill="auto"/>
        <w:tabs>
          <w:tab w:val="left" w:pos="1247"/>
        </w:tabs>
        <w:spacing w:line="322" w:lineRule="exact"/>
        <w:ind w:left="851" w:right="265"/>
        <w:jc w:val="both"/>
        <w:rPr>
          <w:rStyle w:val="Bodytext70"/>
          <w:b w:val="0"/>
          <w:bCs w:val="0"/>
          <w:color w:val="000000"/>
          <w:sz w:val="28"/>
          <w:szCs w:val="28"/>
        </w:rPr>
      </w:pPr>
      <w:r>
        <w:rPr>
          <w:rStyle w:val="Bodytext70"/>
          <w:b w:val="0"/>
          <w:bCs w:val="0"/>
          <w:color w:val="000000"/>
          <w:sz w:val="28"/>
          <w:szCs w:val="28"/>
        </w:rPr>
        <w:t xml:space="preserve">2.1. Государственная услуга: </w:t>
      </w:r>
      <w:r>
        <w:rPr>
          <w:color w:val="000000"/>
        </w:rPr>
        <w:t>Наблюдения за подвижками точек склона и деформациями зданий и сооружений, находящихся в зоне влияния склоновых процессов.</w:t>
      </w:r>
    </w:p>
    <w:p w:rsidR="00F0673C" w:rsidRDefault="00F04DBE" w:rsidP="00F0673C">
      <w:pPr>
        <w:pStyle w:val="Bodytext21"/>
        <w:shd w:val="clear" w:color="auto" w:fill="auto"/>
        <w:tabs>
          <w:tab w:val="left" w:pos="1247"/>
        </w:tabs>
        <w:spacing w:line="322" w:lineRule="exact"/>
        <w:ind w:left="851" w:right="265"/>
        <w:jc w:val="both"/>
        <w:rPr>
          <w:rStyle w:val="Bodytext70"/>
          <w:b w:val="0"/>
          <w:bCs w:val="0"/>
          <w:color w:val="000000"/>
          <w:sz w:val="28"/>
          <w:szCs w:val="28"/>
        </w:rPr>
      </w:pPr>
      <w:r w:rsidRPr="004E117D">
        <w:rPr>
          <w:rStyle w:val="Bodytext70"/>
          <w:b w:val="0"/>
          <w:bCs w:val="0"/>
          <w:color w:val="000000"/>
          <w:sz w:val="28"/>
          <w:szCs w:val="28"/>
        </w:rPr>
        <w:tab/>
      </w:r>
      <w:r w:rsidRPr="004E117D">
        <w:rPr>
          <w:rStyle w:val="Bodytext70"/>
          <w:b w:val="0"/>
          <w:bCs w:val="0"/>
          <w:color w:val="000000"/>
          <w:sz w:val="28"/>
          <w:szCs w:val="28"/>
        </w:rPr>
        <w:tab/>
      </w:r>
      <w:bookmarkStart w:id="7" w:name="bookmark9"/>
    </w:p>
    <w:p w:rsidR="004751B9" w:rsidRPr="00E96FA7" w:rsidRDefault="004751B9" w:rsidP="00F0673C">
      <w:pPr>
        <w:pStyle w:val="Bodytext21"/>
        <w:shd w:val="clear" w:color="auto" w:fill="auto"/>
        <w:tabs>
          <w:tab w:val="left" w:pos="1247"/>
        </w:tabs>
        <w:spacing w:line="322" w:lineRule="exact"/>
        <w:ind w:left="851" w:right="265"/>
        <w:jc w:val="center"/>
        <w:rPr>
          <w:b/>
        </w:rPr>
      </w:pPr>
      <w:r w:rsidRPr="00E96FA7">
        <w:rPr>
          <w:rStyle w:val="Heading30"/>
          <w:color w:val="000000"/>
          <w:sz w:val="28"/>
          <w:szCs w:val="28"/>
        </w:rPr>
        <w:t>Наименование государственного учреждения</w:t>
      </w:r>
      <w:r w:rsidRPr="00E96FA7">
        <w:rPr>
          <w:rStyle w:val="Heading30"/>
          <w:color w:val="000000"/>
          <w:sz w:val="28"/>
          <w:szCs w:val="28"/>
        </w:rPr>
        <w:br/>
        <w:t>Республики Крым, предоставляющего государственную услугу</w:t>
      </w:r>
      <w:bookmarkEnd w:id="7"/>
    </w:p>
    <w:p w:rsidR="004751B9" w:rsidRDefault="004751B9" w:rsidP="00D2276F">
      <w:pPr>
        <w:pStyle w:val="Bodytext21"/>
        <w:shd w:val="clear" w:color="auto" w:fill="auto"/>
        <w:tabs>
          <w:tab w:val="left" w:pos="1249"/>
        </w:tabs>
        <w:spacing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2.2.</w:t>
      </w:r>
      <w:r w:rsidR="00F90C6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 xml:space="preserve">Полномочия по предоставлению услуги осуществляются Государственным </w:t>
      </w:r>
      <w:r w:rsidR="00415E8A">
        <w:rPr>
          <w:rStyle w:val="Bodytext20"/>
          <w:color w:val="000000"/>
        </w:rPr>
        <w:lastRenderedPageBreak/>
        <w:t>автономным</w:t>
      </w:r>
      <w:r>
        <w:rPr>
          <w:rStyle w:val="Bodytext20"/>
          <w:color w:val="000000"/>
        </w:rPr>
        <w:t xml:space="preserve"> учреждением «</w:t>
      </w:r>
      <w:r w:rsidR="00415E8A">
        <w:rPr>
          <w:rStyle w:val="Bodytext20"/>
          <w:color w:val="000000"/>
        </w:rPr>
        <w:t>Крымский республиканский центр сейсмической и оползневой опасности, технического обследования объектов строительства</w:t>
      </w:r>
      <w:r>
        <w:rPr>
          <w:rStyle w:val="Bodytext20"/>
          <w:color w:val="000000"/>
        </w:rPr>
        <w:t>» (Г</w:t>
      </w:r>
      <w:r w:rsidR="00415E8A">
        <w:rPr>
          <w:rStyle w:val="Bodytext20"/>
          <w:color w:val="000000"/>
        </w:rPr>
        <w:t>А</w:t>
      </w:r>
      <w:r>
        <w:rPr>
          <w:rStyle w:val="Bodytext20"/>
          <w:color w:val="000000"/>
        </w:rPr>
        <w:t xml:space="preserve">У </w:t>
      </w:r>
      <w:r w:rsidR="00415E8A">
        <w:rPr>
          <w:rStyle w:val="Bodytext20"/>
          <w:color w:val="000000"/>
        </w:rPr>
        <w:t>«</w:t>
      </w:r>
      <w:r>
        <w:rPr>
          <w:rStyle w:val="Bodytext20"/>
          <w:color w:val="000000"/>
        </w:rPr>
        <w:t>К</w:t>
      </w:r>
      <w:r w:rsidR="00415E8A">
        <w:rPr>
          <w:rStyle w:val="Bodytext20"/>
          <w:color w:val="000000"/>
        </w:rPr>
        <w:t>РЦ»</w:t>
      </w:r>
      <w:r>
        <w:rPr>
          <w:rStyle w:val="Bodytext20"/>
          <w:color w:val="000000"/>
        </w:rPr>
        <w:t>).</w:t>
      </w:r>
    </w:p>
    <w:p w:rsidR="00F90C60" w:rsidRDefault="00F90C60" w:rsidP="00D2276F">
      <w:pPr>
        <w:pStyle w:val="Bodytext21"/>
        <w:shd w:val="clear" w:color="auto" w:fill="auto"/>
        <w:tabs>
          <w:tab w:val="left" w:pos="1249"/>
        </w:tabs>
        <w:spacing w:line="322" w:lineRule="exact"/>
        <w:ind w:left="851" w:right="265"/>
        <w:jc w:val="both"/>
      </w:pPr>
    </w:p>
    <w:p w:rsidR="00F90C60" w:rsidRDefault="004B0BE4" w:rsidP="00F90C60">
      <w:pPr>
        <w:pStyle w:val="ab"/>
        <w:ind w:left="851"/>
        <w:jc w:val="center"/>
        <w:rPr>
          <w:rStyle w:val="Heading30"/>
          <w:color w:val="000000"/>
          <w:sz w:val="28"/>
          <w:szCs w:val="28"/>
        </w:rPr>
      </w:pPr>
      <w:bookmarkStart w:id="8" w:name="bookmark10"/>
      <w:r w:rsidRPr="00E96FA7">
        <w:rPr>
          <w:rStyle w:val="Heading30"/>
          <w:color w:val="000000"/>
          <w:sz w:val="28"/>
          <w:szCs w:val="28"/>
        </w:rPr>
        <w:t>Описание результата предоставления</w:t>
      </w:r>
      <w:r w:rsidRPr="00E96FA7">
        <w:rPr>
          <w:rStyle w:val="Heading30"/>
          <w:color w:val="000000"/>
          <w:sz w:val="28"/>
          <w:szCs w:val="28"/>
        </w:rPr>
        <w:br/>
        <w:t>государственной услуги</w:t>
      </w:r>
      <w:bookmarkEnd w:id="8"/>
    </w:p>
    <w:p w:rsidR="004B0BE4" w:rsidRDefault="0082273F" w:rsidP="004B08BA">
      <w:pPr>
        <w:pStyle w:val="Bodytext21"/>
        <w:shd w:val="clear" w:color="auto" w:fill="auto"/>
        <w:spacing w:after="180"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2.3. Результатом предоставления услуги является выдача Учреждением технического отчета о результатах инструментальных наблюдений. </w:t>
      </w:r>
      <w:r w:rsidR="004B0BE4" w:rsidRPr="001F5C9F">
        <w:rPr>
          <w:rStyle w:val="Bodytext20"/>
          <w:color w:val="000000"/>
        </w:rPr>
        <w:t xml:space="preserve"> </w:t>
      </w:r>
    </w:p>
    <w:p w:rsidR="00655EBE" w:rsidRDefault="00655EBE" w:rsidP="00D2276F">
      <w:pPr>
        <w:pStyle w:val="Bodytext21"/>
        <w:shd w:val="clear" w:color="auto" w:fill="auto"/>
        <w:tabs>
          <w:tab w:val="left" w:pos="1294"/>
        </w:tabs>
        <w:spacing w:line="322" w:lineRule="exact"/>
        <w:ind w:left="851" w:right="265"/>
        <w:jc w:val="both"/>
        <w:rPr>
          <w:rStyle w:val="Bodytext20"/>
          <w:color w:val="000000"/>
        </w:rPr>
      </w:pPr>
    </w:p>
    <w:p w:rsidR="00B0202F" w:rsidRPr="00E96FA7" w:rsidRDefault="00B0202F" w:rsidP="00D2276F">
      <w:pPr>
        <w:pStyle w:val="Heading31"/>
        <w:shd w:val="clear" w:color="auto" w:fill="auto"/>
        <w:spacing w:after="0" w:line="317" w:lineRule="exact"/>
        <w:ind w:left="851" w:right="265" w:firstLine="0"/>
        <w:rPr>
          <w:b w:val="0"/>
          <w:sz w:val="28"/>
          <w:szCs w:val="28"/>
        </w:rPr>
      </w:pPr>
      <w:r w:rsidRPr="00E96FA7">
        <w:rPr>
          <w:rStyle w:val="Heading30"/>
          <w:b/>
          <w:color w:val="000000"/>
          <w:sz w:val="28"/>
          <w:szCs w:val="28"/>
        </w:rPr>
        <w:t>Срок предоставления государственной услуги</w:t>
      </w:r>
    </w:p>
    <w:p w:rsidR="00770A9A" w:rsidRPr="006E6BEF" w:rsidRDefault="00B0202F" w:rsidP="00AC4C86">
      <w:pPr>
        <w:pStyle w:val="Bodytext21"/>
        <w:shd w:val="clear" w:color="auto" w:fill="auto"/>
        <w:tabs>
          <w:tab w:val="left" w:pos="851"/>
          <w:tab w:val="left" w:pos="9498"/>
          <w:tab w:val="left" w:pos="10065"/>
        </w:tabs>
        <w:spacing w:line="317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2.4</w:t>
      </w:r>
      <w:r w:rsidR="00770A9A">
        <w:rPr>
          <w:rStyle w:val="Bodytext20"/>
          <w:color w:val="000000"/>
        </w:rPr>
        <w:t xml:space="preserve">. </w:t>
      </w:r>
      <w:r w:rsidR="00770A9A" w:rsidRPr="006E6BEF">
        <w:rPr>
          <w:rStyle w:val="Bodytext20"/>
          <w:color w:val="000000"/>
        </w:rPr>
        <w:t>Проверка комплектности представленных документов проводится специалистами Учреждения</w:t>
      </w:r>
      <w:r w:rsidR="00770A9A">
        <w:rPr>
          <w:rStyle w:val="Bodytext20"/>
          <w:color w:val="000000"/>
        </w:rPr>
        <w:t xml:space="preserve"> в течение 1-го рабочего дня,</w:t>
      </w:r>
      <w:r w:rsidR="00770A9A" w:rsidRPr="006E6BEF">
        <w:rPr>
          <w:rStyle w:val="Bodytext20"/>
          <w:color w:val="000000"/>
        </w:rPr>
        <w:t xml:space="preserve"> с момента их получения. </w:t>
      </w:r>
    </w:p>
    <w:p w:rsidR="00770A9A" w:rsidRPr="006E6BEF" w:rsidRDefault="00770A9A" w:rsidP="00AC4C86">
      <w:pPr>
        <w:pStyle w:val="Bodytext21"/>
        <w:shd w:val="clear" w:color="auto" w:fill="auto"/>
        <w:tabs>
          <w:tab w:val="left" w:pos="851"/>
          <w:tab w:val="left" w:pos="9498"/>
          <w:tab w:val="left" w:pos="10065"/>
        </w:tabs>
        <w:spacing w:line="317" w:lineRule="exact"/>
        <w:ind w:left="851" w:right="265"/>
        <w:jc w:val="both"/>
        <w:rPr>
          <w:rStyle w:val="Headerorfooter"/>
          <w:color w:val="000000"/>
        </w:rPr>
      </w:pPr>
      <w:r w:rsidRPr="006E6BEF">
        <w:rPr>
          <w:rStyle w:val="Bodytext20"/>
          <w:color w:val="000000"/>
        </w:rPr>
        <w:t xml:space="preserve">2.4.1. </w:t>
      </w:r>
      <w:r w:rsidRPr="006E6BEF">
        <w:rPr>
          <w:rStyle w:val="Headerorfooter"/>
          <w:color w:val="000000"/>
        </w:rPr>
        <w:t>Расчет коэффициента и определение стоимости государственной услуги производиться в течени</w:t>
      </w:r>
      <w:proofErr w:type="gramStart"/>
      <w:r w:rsidRPr="006E6BEF">
        <w:rPr>
          <w:rStyle w:val="Headerorfooter"/>
          <w:color w:val="000000"/>
        </w:rPr>
        <w:t>и</w:t>
      </w:r>
      <w:proofErr w:type="gramEnd"/>
      <w:r w:rsidRPr="006E6BEF">
        <w:rPr>
          <w:rStyle w:val="Headerorfooter"/>
          <w:color w:val="000000"/>
        </w:rPr>
        <w:t xml:space="preserve"> 1-го рабочего дня.   </w:t>
      </w:r>
    </w:p>
    <w:p w:rsidR="00770A9A" w:rsidRDefault="00770A9A" w:rsidP="00AC4C86">
      <w:pPr>
        <w:pStyle w:val="Bodytext21"/>
        <w:shd w:val="clear" w:color="auto" w:fill="auto"/>
        <w:tabs>
          <w:tab w:val="left" w:pos="851"/>
          <w:tab w:val="left" w:pos="9498"/>
          <w:tab w:val="left" w:pos="10065"/>
        </w:tabs>
        <w:spacing w:line="317" w:lineRule="exact"/>
        <w:ind w:left="851" w:right="265"/>
        <w:jc w:val="both"/>
        <w:rPr>
          <w:rStyle w:val="Headerorfooter"/>
          <w:color w:val="000000"/>
        </w:rPr>
      </w:pPr>
      <w:r>
        <w:rPr>
          <w:rStyle w:val="Headerorfooter"/>
          <w:color w:val="000000"/>
        </w:rPr>
        <w:t xml:space="preserve">2.4.2. </w:t>
      </w:r>
      <w:r w:rsidRPr="006E6BEF">
        <w:rPr>
          <w:rStyle w:val="Headerorfooter"/>
          <w:color w:val="000000"/>
        </w:rPr>
        <w:t>Подготовка проекта договора и выдача счета на оплату производиться в течени</w:t>
      </w:r>
      <w:proofErr w:type="gramStart"/>
      <w:r w:rsidRPr="006E6BEF">
        <w:rPr>
          <w:rStyle w:val="Headerorfooter"/>
          <w:color w:val="000000"/>
        </w:rPr>
        <w:t>и</w:t>
      </w:r>
      <w:proofErr w:type="gramEnd"/>
      <w:r w:rsidRPr="006E6BEF">
        <w:rPr>
          <w:rStyle w:val="Headerorfooter"/>
          <w:color w:val="000000"/>
        </w:rPr>
        <w:t xml:space="preserve"> </w:t>
      </w:r>
      <w:r>
        <w:rPr>
          <w:rStyle w:val="Headerorfooter"/>
          <w:color w:val="000000"/>
        </w:rPr>
        <w:t>3-х</w:t>
      </w:r>
      <w:r w:rsidRPr="006E6BEF">
        <w:rPr>
          <w:rStyle w:val="Headerorfooter"/>
          <w:color w:val="000000"/>
        </w:rPr>
        <w:t xml:space="preserve"> рабоч</w:t>
      </w:r>
      <w:r>
        <w:rPr>
          <w:rStyle w:val="Headerorfooter"/>
          <w:color w:val="000000"/>
        </w:rPr>
        <w:t>их</w:t>
      </w:r>
      <w:r w:rsidRPr="006E6BEF">
        <w:rPr>
          <w:rStyle w:val="Headerorfooter"/>
          <w:color w:val="000000"/>
        </w:rPr>
        <w:t xml:space="preserve"> дн</w:t>
      </w:r>
      <w:r>
        <w:rPr>
          <w:rStyle w:val="Headerorfooter"/>
          <w:color w:val="000000"/>
        </w:rPr>
        <w:t>ей</w:t>
      </w:r>
      <w:r w:rsidRPr="006E6BEF">
        <w:rPr>
          <w:rStyle w:val="Headerorfooter"/>
          <w:color w:val="000000"/>
        </w:rPr>
        <w:t xml:space="preserve">. </w:t>
      </w:r>
    </w:p>
    <w:p w:rsidR="00770A9A" w:rsidRDefault="00770A9A" w:rsidP="00AC4C86">
      <w:pPr>
        <w:pStyle w:val="Bodytext21"/>
        <w:shd w:val="clear" w:color="auto" w:fill="auto"/>
        <w:tabs>
          <w:tab w:val="left" w:pos="851"/>
        </w:tabs>
        <w:spacing w:line="317" w:lineRule="exact"/>
        <w:ind w:left="851" w:right="265"/>
        <w:jc w:val="both"/>
        <w:rPr>
          <w:rStyle w:val="Headerorfooter"/>
          <w:color w:val="000000"/>
        </w:rPr>
      </w:pPr>
      <w:r>
        <w:rPr>
          <w:rStyle w:val="Bodytext20"/>
          <w:color w:val="000000"/>
        </w:rPr>
        <w:t xml:space="preserve">2.4.3. </w:t>
      </w:r>
      <w:r>
        <w:rPr>
          <w:rStyle w:val="Headerorfooter"/>
          <w:color w:val="000000"/>
        </w:rPr>
        <w:t>П</w:t>
      </w:r>
      <w:r w:rsidRPr="006E6BEF">
        <w:rPr>
          <w:rStyle w:val="Headerorfooter"/>
          <w:color w:val="000000"/>
        </w:rPr>
        <w:t>осле подп</w:t>
      </w:r>
      <w:r>
        <w:rPr>
          <w:rStyle w:val="Headerorfooter"/>
          <w:color w:val="000000"/>
        </w:rPr>
        <w:t>исания договора</w:t>
      </w:r>
      <w:r w:rsidRPr="006E6BEF">
        <w:rPr>
          <w:rStyle w:val="Headerorfooter"/>
          <w:color w:val="000000"/>
        </w:rPr>
        <w:t xml:space="preserve"> и оплаты выставленного</w:t>
      </w:r>
      <w:r>
        <w:rPr>
          <w:rStyle w:val="Headerorfooter"/>
          <w:color w:val="000000"/>
        </w:rPr>
        <w:t xml:space="preserve"> Учреждением</w:t>
      </w:r>
      <w:r w:rsidRPr="006E6BEF">
        <w:rPr>
          <w:rStyle w:val="Headerorfooter"/>
          <w:color w:val="000000"/>
        </w:rPr>
        <w:t xml:space="preserve"> счета</w:t>
      </w:r>
      <w:r>
        <w:rPr>
          <w:rStyle w:val="Headerorfooter"/>
          <w:color w:val="000000"/>
        </w:rPr>
        <w:t>, в зависимости от сложности, технических характеристик заявленных Заказчиком работ (комп</w:t>
      </w:r>
      <w:r w:rsidR="00682C32">
        <w:rPr>
          <w:rStyle w:val="Headerorfooter"/>
          <w:color w:val="000000"/>
        </w:rPr>
        <w:t xml:space="preserve">лекса работ), </w:t>
      </w:r>
      <w:r w:rsidR="001605D2" w:rsidRPr="006E6BEF">
        <w:rPr>
          <w:rStyle w:val="Headerorfooter"/>
          <w:color w:val="000000"/>
        </w:rPr>
        <w:t>Учреждение предоставляет Заявителю результат государственной услуги</w:t>
      </w:r>
      <w:r w:rsidR="001605D2">
        <w:rPr>
          <w:rStyle w:val="Headerorfooter"/>
          <w:color w:val="000000"/>
        </w:rPr>
        <w:t xml:space="preserve"> </w:t>
      </w:r>
      <w:r w:rsidR="00682C32">
        <w:rPr>
          <w:rStyle w:val="Headerorfooter"/>
          <w:color w:val="000000"/>
        </w:rPr>
        <w:t>по истечении 14</w:t>
      </w:r>
      <w:r>
        <w:rPr>
          <w:rStyle w:val="Headerorfooter"/>
          <w:color w:val="000000"/>
        </w:rPr>
        <w:t>-ти</w:t>
      </w:r>
      <w:r w:rsidRPr="006E6BEF">
        <w:rPr>
          <w:rStyle w:val="Headerorfooter"/>
          <w:color w:val="000000"/>
        </w:rPr>
        <w:t xml:space="preserve"> рабочих дней</w:t>
      </w:r>
      <w:r w:rsidR="001605D2">
        <w:rPr>
          <w:rStyle w:val="Headerorfooter"/>
          <w:color w:val="000000"/>
        </w:rPr>
        <w:t xml:space="preserve">. </w:t>
      </w:r>
    </w:p>
    <w:p w:rsidR="00F90C60" w:rsidRDefault="00F90C60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  <w:bookmarkStart w:id="9" w:name="bookmark12"/>
    </w:p>
    <w:p w:rsidR="001406EE" w:rsidRPr="00E96FA7" w:rsidRDefault="001406EE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b w:val="0"/>
          <w:sz w:val="28"/>
          <w:szCs w:val="28"/>
        </w:rPr>
      </w:pPr>
      <w:r w:rsidRPr="00E96FA7">
        <w:rPr>
          <w:rStyle w:val="Heading30"/>
          <w:b/>
          <w:color w:val="000000"/>
          <w:sz w:val="28"/>
          <w:szCs w:val="28"/>
        </w:rPr>
        <w:t xml:space="preserve">Перечень нормативных актов, </w:t>
      </w:r>
      <w:r w:rsidR="000820E4" w:rsidRPr="00E96FA7">
        <w:rPr>
          <w:rStyle w:val="Heading30"/>
          <w:b/>
          <w:color w:val="000000"/>
          <w:sz w:val="28"/>
          <w:szCs w:val="28"/>
        </w:rPr>
        <w:t xml:space="preserve">регулирующих отношения, </w:t>
      </w:r>
      <w:r w:rsidRPr="00E96FA7">
        <w:rPr>
          <w:rStyle w:val="Heading30"/>
          <w:b/>
          <w:color w:val="000000"/>
          <w:sz w:val="28"/>
          <w:szCs w:val="28"/>
        </w:rPr>
        <w:t>возникающие в связи с</w:t>
      </w:r>
      <w:r w:rsidR="00E96FA7">
        <w:rPr>
          <w:rStyle w:val="Heading30"/>
          <w:b/>
          <w:color w:val="000000"/>
          <w:sz w:val="28"/>
          <w:szCs w:val="28"/>
        </w:rPr>
        <w:t xml:space="preserve"> </w:t>
      </w:r>
      <w:r w:rsidRPr="00E96FA7">
        <w:rPr>
          <w:rStyle w:val="Heading30"/>
          <w:b/>
          <w:color w:val="000000"/>
          <w:sz w:val="28"/>
          <w:szCs w:val="28"/>
        </w:rPr>
        <w:t>предоставлением государственной услуги</w:t>
      </w:r>
      <w:bookmarkEnd w:id="9"/>
    </w:p>
    <w:p w:rsidR="001406EE" w:rsidRDefault="001406EE" w:rsidP="009B65E4">
      <w:pPr>
        <w:pStyle w:val="Bodytext21"/>
        <w:shd w:val="clear" w:color="auto" w:fill="auto"/>
        <w:tabs>
          <w:tab w:val="left" w:pos="1254"/>
        </w:tabs>
        <w:spacing w:line="322" w:lineRule="exact"/>
        <w:ind w:left="851" w:right="265"/>
        <w:jc w:val="both"/>
        <w:rPr>
          <w:rStyle w:val="Bodytext70"/>
          <w:color w:val="000000"/>
        </w:rPr>
      </w:pPr>
      <w:r>
        <w:rPr>
          <w:rStyle w:val="Bodytext20"/>
          <w:color w:val="000000"/>
        </w:rPr>
        <w:t>2.5.</w:t>
      </w:r>
      <w:r w:rsidR="00CE3EE0">
        <w:rPr>
          <w:rStyle w:val="Bodytext20"/>
          <w:color w:val="000000"/>
        </w:rPr>
        <w:t xml:space="preserve"> </w:t>
      </w:r>
      <w:proofErr w:type="gramStart"/>
      <w:r w:rsidR="009B65E4" w:rsidRPr="00766DC4">
        <w:t xml:space="preserve">Перечень нормативных правовых актов, регулирующих предоставление государственной услуги размещен на официальном сайте </w:t>
      </w:r>
      <w:r w:rsidR="00415E8A">
        <w:t xml:space="preserve">Службы </w:t>
      </w:r>
      <w:r w:rsidR="00AF75CA">
        <w:t xml:space="preserve">государственного </w:t>
      </w:r>
      <w:r w:rsidR="00415E8A">
        <w:t>строитель</w:t>
      </w:r>
      <w:r w:rsidR="00AF75CA">
        <w:t>ного надзора</w:t>
      </w:r>
      <w:r w:rsidR="00415E8A">
        <w:t xml:space="preserve"> </w:t>
      </w:r>
      <w:r w:rsidR="009B65E4" w:rsidRPr="00766DC4">
        <w:t>Республики Крым, размещенном на Портале Правительства Республики Крым, в федеральном реестре, на Едином портале государственных и муниципальных услуг (функций) и Портале государственных и муни</w:t>
      </w:r>
      <w:r w:rsidR="009B65E4">
        <w:t>ципальных услуг Республики Крым.</w:t>
      </w:r>
      <w:proofErr w:type="gramEnd"/>
    </w:p>
    <w:p w:rsidR="00F90C60" w:rsidRDefault="00F90C60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</w:p>
    <w:p w:rsidR="00AE6423" w:rsidRPr="00E96FA7" w:rsidRDefault="007311FA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b w:val="0"/>
          <w:sz w:val="28"/>
          <w:szCs w:val="28"/>
        </w:rPr>
      </w:pPr>
      <w:r w:rsidRPr="00E96FA7">
        <w:rPr>
          <w:rStyle w:val="Heading30"/>
          <w:b/>
          <w:color w:val="000000"/>
          <w:sz w:val="28"/>
          <w:szCs w:val="28"/>
        </w:rPr>
        <w:t>Исчерпывающий п</w:t>
      </w:r>
      <w:r w:rsidR="00AE6423" w:rsidRPr="00E96FA7">
        <w:rPr>
          <w:rStyle w:val="Heading30"/>
          <w:b/>
          <w:color w:val="000000"/>
          <w:sz w:val="28"/>
          <w:szCs w:val="28"/>
        </w:rPr>
        <w:t>еречень документов, необходимых в соответствии с нормативными</w:t>
      </w:r>
      <w:r w:rsidR="00F20DC2" w:rsidRPr="00E96FA7">
        <w:rPr>
          <w:rStyle w:val="Heading30"/>
          <w:b/>
          <w:color w:val="000000"/>
          <w:sz w:val="28"/>
          <w:szCs w:val="28"/>
        </w:rPr>
        <w:t xml:space="preserve"> </w:t>
      </w:r>
      <w:r w:rsidR="00AE6423" w:rsidRPr="00E96FA7">
        <w:rPr>
          <w:rStyle w:val="Heading30"/>
          <w:b/>
          <w:color w:val="000000"/>
          <w:sz w:val="28"/>
          <w:szCs w:val="28"/>
        </w:rPr>
        <w:t>правовыми актами для предоставления государственной услуги</w:t>
      </w:r>
    </w:p>
    <w:p w:rsidR="0082273F" w:rsidRDefault="0082273F" w:rsidP="0082273F">
      <w:pPr>
        <w:pStyle w:val="Bodytext21"/>
        <w:shd w:val="clear" w:color="auto" w:fill="auto"/>
        <w:tabs>
          <w:tab w:val="left" w:pos="1244"/>
          <w:tab w:val="left" w:pos="8931"/>
          <w:tab w:val="left" w:pos="9355"/>
          <w:tab w:val="left" w:pos="9498"/>
          <w:tab w:val="left" w:pos="10065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2.6. Для получения  государственной услуги по</w:t>
      </w:r>
      <w:r>
        <w:rPr>
          <w:color w:val="000000"/>
        </w:rPr>
        <w:t xml:space="preserve">  наблюдению за подвижками точек склона и деформациями зданий и сооружений, находящихся в зоне влияния склоновых процессов </w:t>
      </w:r>
      <w:r>
        <w:rPr>
          <w:rStyle w:val="Bodytext20"/>
          <w:color w:val="000000"/>
        </w:rPr>
        <w:t>Заявитель предоставляет в Учреждение:</w:t>
      </w:r>
    </w:p>
    <w:p w:rsidR="0082273F" w:rsidRDefault="0082273F" w:rsidP="0082273F">
      <w:pPr>
        <w:pStyle w:val="Bodytext21"/>
        <w:shd w:val="clear" w:color="auto" w:fill="auto"/>
        <w:tabs>
          <w:tab w:val="left" w:pos="1013"/>
          <w:tab w:val="left" w:pos="8931"/>
          <w:tab w:val="left" w:pos="9355"/>
          <w:tab w:val="left" w:pos="9498"/>
          <w:tab w:val="left" w:pos="10065"/>
        </w:tabs>
        <w:spacing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- заявление; </w:t>
      </w:r>
    </w:p>
    <w:p w:rsidR="0082273F" w:rsidRDefault="0082273F" w:rsidP="0082273F">
      <w:pPr>
        <w:pStyle w:val="paragraph"/>
        <w:tabs>
          <w:tab w:val="left" w:pos="8931"/>
          <w:tab w:val="left" w:pos="9355"/>
          <w:tab w:val="left" w:pos="9498"/>
          <w:tab w:val="left" w:pos="10065"/>
        </w:tabs>
        <w:spacing w:before="0" w:beforeAutospacing="0" w:after="0" w:afterAutospacing="0"/>
        <w:ind w:left="851" w:right="265"/>
        <w:jc w:val="both"/>
        <w:textAlignment w:val="baseline"/>
      </w:pPr>
      <w:r>
        <w:rPr>
          <w:rStyle w:val="normaltextrun"/>
          <w:sz w:val="28"/>
          <w:szCs w:val="28"/>
        </w:rPr>
        <w:t xml:space="preserve">- реквизиты для заключения договора </w:t>
      </w:r>
      <w:r>
        <w:rPr>
          <w:rStyle w:val="Bodytext20"/>
          <w:color w:val="000000"/>
        </w:rPr>
        <w:t>(для юридических лиц и индивидуальных предпринимателей: учетная карта предприятия, копии заверенных надлежащим образом правоустанавливающих документов)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82273F" w:rsidRDefault="0082273F" w:rsidP="0082273F">
      <w:pPr>
        <w:pStyle w:val="Bodytext21"/>
        <w:shd w:val="clear" w:color="auto" w:fill="auto"/>
        <w:tabs>
          <w:tab w:val="left" w:pos="1013"/>
          <w:tab w:val="left" w:pos="8931"/>
          <w:tab w:val="left" w:pos="9355"/>
          <w:tab w:val="left" w:pos="9498"/>
          <w:tab w:val="left" w:pos="10065"/>
        </w:tabs>
        <w:spacing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- ситуационный план (схема расположения земельного участка).</w:t>
      </w:r>
    </w:p>
    <w:p w:rsidR="00D97F8F" w:rsidRPr="00D97F8F" w:rsidRDefault="00012BF1" w:rsidP="00012BF1">
      <w:pPr>
        <w:pStyle w:val="Bodytext21"/>
        <w:shd w:val="clear" w:color="auto" w:fill="auto"/>
        <w:tabs>
          <w:tab w:val="left" w:pos="1013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2</w:t>
      </w:r>
      <w:r w:rsidR="0091408F" w:rsidRPr="005D2B22">
        <w:rPr>
          <w:rStyle w:val="Bodytext20"/>
          <w:color w:val="000000"/>
        </w:rPr>
        <w:t>.</w:t>
      </w:r>
      <w:r w:rsidR="004B08BA">
        <w:rPr>
          <w:rStyle w:val="Bodytext20"/>
          <w:color w:val="000000"/>
        </w:rPr>
        <w:t>7</w:t>
      </w:r>
      <w:r w:rsidR="004A1338">
        <w:rPr>
          <w:rStyle w:val="Bodytext20"/>
          <w:color w:val="000000"/>
        </w:rPr>
        <w:t>.</w:t>
      </w:r>
      <w:r w:rsidR="00F20DC2">
        <w:rPr>
          <w:rStyle w:val="Bodytext20"/>
          <w:b/>
          <w:color w:val="000000"/>
        </w:rPr>
        <w:t xml:space="preserve"> </w:t>
      </w:r>
      <w:r w:rsidR="00D97F8F" w:rsidRPr="00D97F8F">
        <w:t>Запрещается требовать от получателя государственной услуги:</w:t>
      </w:r>
    </w:p>
    <w:p w:rsidR="00D97F8F" w:rsidRDefault="00415E8A" w:rsidP="00AC4C86">
      <w:pPr>
        <w:autoSpaceDE w:val="0"/>
        <w:autoSpaceDN w:val="0"/>
        <w:adjustRightInd w:val="0"/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F8F" w:rsidRPr="00D97F8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не предусмотренных настоящим Административным регламентом;</w:t>
      </w:r>
    </w:p>
    <w:p w:rsidR="00D97F8F" w:rsidRPr="00D97F8F" w:rsidRDefault="00D97F8F" w:rsidP="00AC4C86">
      <w:pPr>
        <w:autoSpaceDE w:val="0"/>
        <w:autoSpaceDN w:val="0"/>
        <w:adjustRightInd w:val="0"/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F8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</w:t>
      </w:r>
      <w:r>
        <w:rPr>
          <w:rFonts w:ascii="Times New Roman" w:hAnsi="Times New Roman" w:cs="Times New Roman"/>
          <w:sz w:val="28"/>
          <w:szCs w:val="28"/>
        </w:rPr>
        <w:t>Крым</w:t>
      </w:r>
      <w:r w:rsidRPr="00D97F8F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предоставляющих государственную услугу, иных государственных </w:t>
      </w:r>
      <w:r w:rsidRPr="00D97F8F">
        <w:rPr>
          <w:rFonts w:ascii="Times New Roman" w:hAnsi="Times New Roman" w:cs="Times New Roman"/>
          <w:sz w:val="28"/>
          <w:szCs w:val="28"/>
        </w:rPr>
        <w:lastRenderedPageBreak/>
        <w:t xml:space="preserve"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D97F8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97F8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D97F8F">
        <w:rPr>
          <w:rFonts w:ascii="Times New Roman" w:hAnsi="Times New Roman" w:cs="Times New Roman"/>
          <w:sz w:val="28"/>
          <w:szCs w:val="28"/>
        </w:rPr>
        <w:t xml:space="preserve"> № 210–ФЗ.</w:t>
      </w:r>
    </w:p>
    <w:p w:rsidR="00D97F8F" w:rsidRDefault="00D97F8F" w:rsidP="00D97F8F">
      <w:pPr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D6" w:rsidRDefault="00E329F4" w:rsidP="00E329F4">
      <w:pPr>
        <w:pStyle w:val="Heading31"/>
        <w:shd w:val="clear" w:color="auto" w:fill="auto"/>
        <w:spacing w:after="0" w:line="322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  <w:r w:rsidRPr="00E96FA7">
        <w:rPr>
          <w:rStyle w:val="Heading30"/>
          <w:b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  <w:r>
        <w:rPr>
          <w:rStyle w:val="Heading30"/>
          <w:b/>
          <w:color w:val="000000"/>
          <w:sz w:val="28"/>
          <w:szCs w:val="28"/>
        </w:rPr>
        <w:t>, которые находятся в распоряжении государственных органов, органов местного самоуправления</w:t>
      </w:r>
      <w:r w:rsidR="005205D6">
        <w:rPr>
          <w:rStyle w:val="Heading30"/>
          <w:b/>
          <w:color w:val="000000"/>
          <w:sz w:val="28"/>
          <w:szCs w:val="28"/>
        </w:rPr>
        <w:t xml:space="preserve"> муниципальных образований в Республике Крым и иных органов, участвующих в предоставлении государственных услуг</w:t>
      </w:r>
    </w:p>
    <w:p w:rsidR="00E329F4" w:rsidRPr="005205D6" w:rsidRDefault="005205D6" w:rsidP="005205D6">
      <w:pPr>
        <w:pStyle w:val="Heading31"/>
        <w:shd w:val="clear" w:color="auto" w:fill="auto"/>
        <w:spacing w:after="0" w:line="322" w:lineRule="exact"/>
        <w:ind w:left="851" w:right="265" w:firstLine="0"/>
        <w:jc w:val="both"/>
        <w:rPr>
          <w:sz w:val="28"/>
          <w:szCs w:val="28"/>
        </w:rPr>
      </w:pPr>
      <w:r>
        <w:rPr>
          <w:rStyle w:val="Heading30"/>
          <w:color w:val="000000"/>
          <w:sz w:val="28"/>
          <w:szCs w:val="28"/>
        </w:rPr>
        <w:t>2.</w:t>
      </w:r>
      <w:r w:rsidR="004B08BA">
        <w:rPr>
          <w:rStyle w:val="Heading30"/>
          <w:color w:val="000000"/>
          <w:sz w:val="28"/>
          <w:szCs w:val="28"/>
        </w:rPr>
        <w:t>8</w:t>
      </w:r>
      <w:r>
        <w:rPr>
          <w:rStyle w:val="Heading30"/>
          <w:color w:val="000000"/>
          <w:sz w:val="28"/>
          <w:szCs w:val="28"/>
        </w:rPr>
        <w:t>. Д</w:t>
      </w:r>
      <w:r w:rsidRPr="005205D6">
        <w:rPr>
          <w:rStyle w:val="Heading30"/>
          <w:color w:val="000000"/>
          <w:sz w:val="28"/>
          <w:szCs w:val="28"/>
        </w:rPr>
        <w:t>окументы, находящиеся в распоряжении  государственных органов, органов местного самоуправления, которые должен предоставить заявитель отсутствуют.</w:t>
      </w:r>
    </w:p>
    <w:p w:rsidR="00E329F4" w:rsidRDefault="00E329F4" w:rsidP="00D97F8F">
      <w:pPr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E2" w:rsidRPr="00E96FA7" w:rsidRDefault="00366CE2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b w:val="0"/>
          <w:sz w:val="28"/>
          <w:szCs w:val="28"/>
        </w:rPr>
      </w:pPr>
      <w:bookmarkStart w:id="10" w:name="bookmark14"/>
      <w:r w:rsidRPr="00E96FA7">
        <w:rPr>
          <w:rStyle w:val="Heading30"/>
          <w:b/>
          <w:color w:val="000000"/>
          <w:sz w:val="28"/>
          <w:szCs w:val="28"/>
        </w:rPr>
        <w:t>Исчерпывающий перечень оснований для отказа в приеме документов,</w:t>
      </w:r>
      <w:r w:rsidRPr="00E96FA7">
        <w:rPr>
          <w:rStyle w:val="Heading30"/>
          <w:b/>
          <w:color w:val="000000"/>
          <w:sz w:val="28"/>
          <w:szCs w:val="28"/>
        </w:rPr>
        <w:br/>
        <w:t>необходимых для предоставления государственной услуги</w:t>
      </w:r>
      <w:bookmarkEnd w:id="10"/>
    </w:p>
    <w:p w:rsidR="00366CE2" w:rsidRPr="001B3B5D" w:rsidRDefault="005205D6" w:rsidP="00D2276F">
      <w:pPr>
        <w:pStyle w:val="Bodytext21"/>
        <w:shd w:val="clear" w:color="auto" w:fill="auto"/>
        <w:tabs>
          <w:tab w:val="left" w:pos="1383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9</w:t>
      </w:r>
      <w:r w:rsidR="000E6C63">
        <w:rPr>
          <w:rStyle w:val="Bodytext20"/>
          <w:color w:val="000000"/>
        </w:rPr>
        <w:t xml:space="preserve">. </w:t>
      </w:r>
      <w:r w:rsidR="00366CE2" w:rsidRPr="001B3B5D">
        <w:rPr>
          <w:rStyle w:val="Bodytext20"/>
          <w:color w:val="000000"/>
        </w:rPr>
        <w:t>Представленные для предоставления государственной услуги документы не подлежат рассмотрению по существу по следующим основаниям:</w:t>
      </w:r>
    </w:p>
    <w:p w:rsidR="00CE3EE0" w:rsidRPr="005801B9" w:rsidRDefault="000E6C63" w:rsidP="005801B9">
      <w:pPr>
        <w:pStyle w:val="Bodytext21"/>
        <w:shd w:val="clear" w:color="auto" w:fill="auto"/>
        <w:tabs>
          <w:tab w:val="left" w:pos="893"/>
        </w:tabs>
        <w:spacing w:after="300" w:line="322" w:lineRule="exact"/>
        <w:ind w:left="851" w:right="265"/>
        <w:jc w:val="both"/>
        <w:rPr>
          <w:rStyle w:val="Heading30"/>
          <w:b w:val="0"/>
          <w:bCs w:val="0"/>
          <w:color w:val="000000"/>
          <w:sz w:val="28"/>
          <w:szCs w:val="28"/>
        </w:rPr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9</w:t>
      </w:r>
      <w:r>
        <w:rPr>
          <w:rStyle w:val="Bodytext20"/>
          <w:color w:val="000000"/>
        </w:rPr>
        <w:t>.1.</w:t>
      </w:r>
      <w:r w:rsidR="004A1338">
        <w:rPr>
          <w:rStyle w:val="Bodytext20"/>
          <w:color w:val="000000"/>
        </w:rPr>
        <w:t xml:space="preserve"> </w:t>
      </w:r>
      <w:r w:rsidR="00366CE2" w:rsidRPr="001B3B5D">
        <w:rPr>
          <w:rStyle w:val="Bodytext20"/>
          <w:color w:val="000000"/>
        </w:rPr>
        <w:t>Представление не всех документов, предусмотренных пунктами  настоящего Регламента, или представление документов с нарушением требований, установленных пунктами настоящего Регламента</w:t>
      </w:r>
      <w:r>
        <w:rPr>
          <w:rStyle w:val="Bodytext20"/>
          <w:color w:val="000000"/>
        </w:rPr>
        <w:t>.</w:t>
      </w:r>
      <w:bookmarkStart w:id="11" w:name="bookmark15"/>
    </w:p>
    <w:p w:rsidR="00A26727" w:rsidRPr="00E96FA7" w:rsidRDefault="00A26727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b w:val="0"/>
          <w:sz w:val="28"/>
          <w:szCs w:val="28"/>
        </w:rPr>
      </w:pPr>
      <w:r w:rsidRPr="00E96FA7">
        <w:rPr>
          <w:rStyle w:val="Heading30"/>
          <w:b/>
          <w:color w:val="000000"/>
          <w:sz w:val="28"/>
          <w:szCs w:val="28"/>
        </w:rPr>
        <w:t>Исчерпывающий перечень оснований для приостановления или отказа</w:t>
      </w:r>
      <w:r w:rsidRPr="00E96FA7">
        <w:rPr>
          <w:rStyle w:val="Heading30"/>
          <w:b/>
          <w:color w:val="000000"/>
          <w:sz w:val="28"/>
          <w:szCs w:val="28"/>
        </w:rPr>
        <w:br/>
        <w:t>в предоставлении государственной услуги</w:t>
      </w:r>
      <w:bookmarkEnd w:id="11"/>
    </w:p>
    <w:p w:rsidR="00A26727" w:rsidRDefault="005205D6" w:rsidP="00D2276F">
      <w:pPr>
        <w:pStyle w:val="Bodytext21"/>
        <w:shd w:val="clear" w:color="auto" w:fill="auto"/>
        <w:tabs>
          <w:tab w:val="left" w:pos="1388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10</w:t>
      </w:r>
      <w:r w:rsidR="00A26727">
        <w:rPr>
          <w:rStyle w:val="Bodytext20"/>
          <w:color w:val="000000"/>
        </w:rPr>
        <w:t>. Основанием для приостановления предоставления государственной услуги является выявление в представленных заявителем документах недостатков:</w:t>
      </w:r>
    </w:p>
    <w:p w:rsidR="00A26727" w:rsidRDefault="00A26727" w:rsidP="00D2276F">
      <w:pPr>
        <w:pStyle w:val="Bodytext21"/>
        <w:shd w:val="clear" w:color="auto" w:fill="auto"/>
        <w:tabs>
          <w:tab w:val="left" w:pos="114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а)</w:t>
      </w:r>
      <w:r>
        <w:rPr>
          <w:rStyle w:val="Bodytext20"/>
          <w:color w:val="000000"/>
        </w:rPr>
        <w:tab/>
        <w:t xml:space="preserve">в случае если в представленных заявителем документах выявлены недостатки, являющиеся основанием для признания документов не подлежащими рассмотрению по существу, но которые можно устранить, и заявитель не настаивает на возврате документов, представленных на бумажном носителе, Учреждение устанавливает срок для устранения таких </w:t>
      </w:r>
      <w:r w:rsidR="00F64075">
        <w:rPr>
          <w:rStyle w:val="Bodytext20"/>
          <w:color w:val="000000"/>
        </w:rPr>
        <w:t xml:space="preserve">недостатков, не превышающий 30 </w:t>
      </w:r>
      <w:r>
        <w:rPr>
          <w:rStyle w:val="Bodytext20"/>
          <w:color w:val="000000"/>
        </w:rPr>
        <w:t xml:space="preserve"> дней. В случае не устранения недостатков в установленный срок </w:t>
      </w:r>
      <w:proofErr w:type="gramStart"/>
      <w:r>
        <w:rPr>
          <w:rStyle w:val="Bodytext20"/>
          <w:color w:val="000000"/>
        </w:rPr>
        <w:t>документы, предс</w:t>
      </w:r>
      <w:r w:rsidR="00C07171">
        <w:rPr>
          <w:rStyle w:val="Bodytext20"/>
          <w:color w:val="000000"/>
        </w:rPr>
        <w:t xml:space="preserve">тавленные на бумажном носителе </w:t>
      </w:r>
      <w:r>
        <w:rPr>
          <w:rStyle w:val="Bodytext20"/>
          <w:color w:val="000000"/>
        </w:rPr>
        <w:t>подлежат</w:t>
      </w:r>
      <w:proofErr w:type="gramEnd"/>
      <w:r>
        <w:rPr>
          <w:rStyle w:val="Bodytext20"/>
          <w:color w:val="000000"/>
        </w:rPr>
        <w:t xml:space="preserve"> возврату заявителю;</w:t>
      </w:r>
    </w:p>
    <w:p w:rsidR="00A26727" w:rsidRDefault="00A26727" w:rsidP="00D2276F">
      <w:pPr>
        <w:pStyle w:val="Bodytext21"/>
        <w:shd w:val="clear" w:color="auto" w:fill="auto"/>
        <w:tabs>
          <w:tab w:val="left" w:pos="1147"/>
        </w:tabs>
        <w:spacing w:line="322" w:lineRule="exact"/>
        <w:ind w:left="851" w:right="265"/>
        <w:jc w:val="both"/>
      </w:pPr>
      <w:proofErr w:type="gramStart"/>
      <w:r>
        <w:rPr>
          <w:rStyle w:val="Bodytext20"/>
          <w:color w:val="000000"/>
        </w:rPr>
        <w:t>б)</w:t>
      </w:r>
      <w:r>
        <w:rPr>
          <w:rStyle w:val="Bodytext20"/>
          <w:color w:val="000000"/>
        </w:rPr>
        <w:tab/>
        <w:t>в случае если при проведении проверки поступивших от заявителя документов выявляются недостатки (отсутствие либо неполнота сведений, описаний, расчетов, чертежей, схем и т.п.), не позволяющие сделать выводы о достоверности или недостоверности представленных документов, заявителю в течение 3 рабочих дней направляется уведомление о выявленных недостатках и при необходимости устанавливается срок их устранения.</w:t>
      </w:r>
      <w:proofErr w:type="gramEnd"/>
      <w:r>
        <w:rPr>
          <w:rStyle w:val="Bodytext20"/>
          <w:color w:val="000000"/>
        </w:rPr>
        <w:t xml:space="preserve"> Срок оказания услуг в таком случае прерывается </w:t>
      </w:r>
      <w:proofErr w:type="gramStart"/>
      <w:r>
        <w:rPr>
          <w:rStyle w:val="Bodytext20"/>
          <w:color w:val="000000"/>
        </w:rPr>
        <w:t>с даты направления</w:t>
      </w:r>
      <w:proofErr w:type="gramEnd"/>
      <w:r>
        <w:rPr>
          <w:rStyle w:val="Bodytext20"/>
          <w:color w:val="000000"/>
        </w:rPr>
        <w:t xml:space="preserve"> заявителю соответствующего уведомления и возобновляется со дня устранения недостатков заявителем.</w:t>
      </w:r>
    </w:p>
    <w:p w:rsidR="00A26727" w:rsidRDefault="00A26727" w:rsidP="00D2276F">
      <w:pPr>
        <w:pStyle w:val="Bodytext21"/>
        <w:shd w:val="clear" w:color="auto" w:fill="auto"/>
        <w:tabs>
          <w:tab w:val="left" w:pos="1388"/>
        </w:tabs>
        <w:spacing w:after="296"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10</w:t>
      </w:r>
      <w:r>
        <w:rPr>
          <w:rStyle w:val="Bodytext20"/>
          <w:color w:val="000000"/>
        </w:rPr>
        <w:t>.1.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Основанием для отказа в предоставлении государственной услуги является невыполнение заявителем условий договора в части внесения платы за оказание государственной услуги.</w:t>
      </w:r>
    </w:p>
    <w:p w:rsidR="00E73DFC" w:rsidRDefault="00E73DFC" w:rsidP="00E73DFC">
      <w:pPr>
        <w:pStyle w:val="ab"/>
        <w:ind w:left="851"/>
        <w:jc w:val="center"/>
        <w:rPr>
          <w:rStyle w:val="Bodytext20"/>
          <w:b/>
          <w:color w:val="000000"/>
        </w:rPr>
      </w:pPr>
      <w:r w:rsidRPr="00E73DFC">
        <w:rPr>
          <w:rStyle w:val="Bodytext20"/>
          <w:b/>
          <w:color w:val="000000"/>
        </w:rPr>
        <w:t>Указание на запрет требовать от заявителя</w:t>
      </w:r>
    </w:p>
    <w:p w:rsidR="00E73DFC" w:rsidRDefault="00E73DFC" w:rsidP="00E73DFC">
      <w:pPr>
        <w:pStyle w:val="ab"/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B08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3DFC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Респуб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73DFC">
        <w:rPr>
          <w:rFonts w:ascii="Times New Roman" w:hAnsi="Times New Roman" w:cs="Times New Roman"/>
          <w:sz w:val="28"/>
          <w:szCs w:val="28"/>
        </w:rPr>
        <w:t xml:space="preserve">ики Крым при предоставлении государственной услуги не вправе: </w:t>
      </w:r>
    </w:p>
    <w:p w:rsidR="00E73DFC" w:rsidRDefault="00E73DFC" w:rsidP="00E73DFC">
      <w:pPr>
        <w:pStyle w:val="ab"/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DFC">
        <w:rPr>
          <w:rFonts w:ascii="Times New Roman" w:hAnsi="Times New Roman" w:cs="Times New Roman"/>
          <w:sz w:val="28"/>
          <w:szCs w:val="28"/>
        </w:rPr>
        <w:lastRenderedPageBreak/>
        <w:t xml:space="preserve">- отказывать в приеме запроса и иных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3DF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3DFC">
        <w:rPr>
          <w:rFonts w:ascii="Times New Roman" w:hAnsi="Times New Roman" w:cs="Times New Roman"/>
          <w:sz w:val="28"/>
          <w:szCs w:val="28"/>
        </w:rPr>
        <w:t>оставления государственной услуги, в случае, если запрос и документы, необходимые для предоставления государственно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3DFC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</w:t>
      </w:r>
      <w:r>
        <w:rPr>
          <w:rFonts w:ascii="Times New Roman" w:hAnsi="Times New Roman" w:cs="Times New Roman"/>
          <w:sz w:val="28"/>
          <w:szCs w:val="28"/>
        </w:rPr>
        <w:t>инфор</w:t>
      </w:r>
      <w:r w:rsidRPr="00E73DFC">
        <w:rPr>
          <w:rFonts w:ascii="Times New Roman" w:hAnsi="Times New Roman" w:cs="Times New Roman"/>
          <w:sz w:val="28"/>
          <w:szCs w:val="28"/>
        </w:rPr>
        <w:t>мацие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3DFC">
        <w:rPr>
          <w:rFonts w:ascii="Times New Roman" w:hAnsi="Times New Roman" w:cs="Times New Roman"/>
          <w:sz w:val="28"/>
          <w:szCs w:val="28"/>
        </w:rPr>
        <w:t xml:space="preserve"> о сроках и порядке предоставления государственной услуги, опубликованно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3DFC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E73DFC">
        <w:rPr>
          <w:rFonts w:ascii="Times New Roman" w:hAnsi="Times New Roman" w:cs="Times New Roman"/>
          <w:sz w:val="28"/>
          <w:szCs w:val="28"/>
        </w:rPr>
        <w:t>ьных услуг (ф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3D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3DFC">
        <w:rPr>
          <w:rFonts w:ascii="Times New Roman" w:hAnsi="Times New Roman" w:cs="Times New Roman"/>
          <w:sz w:val="28"/>
          <w:szCs w:val="28"/>
        </w:rPr>
        <w:t>ций), Портале государственных и 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E73DFC">
        <w:rPr>
          <w:rFonts w:ascii="Times New Roman" w:hAnsi="Times New Roman" w:cs="Times New Roman"/>
          <w:sz w:val="28"/>
          <w:szCs w:val="28"/>
        </w:rPr>
        <w:t>ьных услуг Республики Крым, на официальном сайте исполнительного органа государственной власти Республики 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3DFC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E73D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73DFC">
        <w:rPr>
          <w:rFonts w:ascii="Times New Roman" w:hAnsi="Times New Roman" w:cs="Times New Roman"/>
          <w:sz w:val="28"/>
          <w:szCs w:val="28"/>
        </w:rPr>
        <w:t>редоставляющего</w:t>
      </w:r>
      <w:proofErr w:type="gramEnd"/>
      <w:r w:rsidRPr="00E73DFC">
        <w:rPr>
          <w:rFonts w:ascii="Times New Roman" w:hAnsi="Times New Roman" w:cs="Times New Roman"/>
          <w:sz w:val="28"/>
          <w:szCs w:val="28"/>
        </w:rPr>
        <w:t xml:space="preserve"> государственную услугу, организаций, участвующих в предоставлении государственной услуги;</w:t>
      </w:r>
    </w:p>
    <w:p w:rsidR="00F90C60" w:rsidRDefault="00F90C60" w:rsidP="00F90C60">
      <w:pPr>
        <w:pStyle w:val="ac"/>
        <w:tabs>
          <w:tab w:val="left" w:pos="1020"/>
        </w:tabs>
        <w:spacing w:line="200" w:lineRule="atLeast"/>
        <w:ind w:left="851" w:right="265" w:firstLine="0"/>
      </w:pPr>
      <w:proofErr w:type="gramStart"/>
      <w:r>
        <w:t>-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(функций), Портале государственных и муниципальных услуг Республики Крым, на официальном сайте исполнительного органа государственной власти Республики Крым, предоставляющего государственную услугу, размещенном на Портале Правительства</w:t>
      </w:r>
      <w:proofErr w:type="gramEnd"/>
      <w:r>
        <w:t xml:space="preserve"> Республики Крым, организаций, участвующих в предоставлении государственной услуги;</w:t>
      </w:r>
    </w:p>
    <w:p w:rsidR="00F90C60" w:rsidRDefault="00F90C60" w:rsidP="00F90C60">
      <w:pPr>
        <w:pStyle w:val="ac"/>
        <w:tabs>
          <w:tab w:val="left" w:pos="1020"/>
        </w:tabs>
        <w:spacing w:line="200" w:lineRule="atLeast"/>
        <w:ind w:left="851" w:right="265" w:firstLine="0"/>
      </w:pPr>
      <w:r>
        <w:t>-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90C60" w:rsidRDefault="00F90C60" w:rsidP="00F90C60">
      <w:pPr>
        <w:pStyle w:val="ac"/>
        <w:tabs>
          <w:tab w:val="left" w:pos="1020"/>
        </w:tabs>
        <w:spacing w:line="200" w:lineRule="atLeast"/>
        <w:ind w:left="851" w:right="265" w:firstLine="0"/>
      </w:pPr>
      <w: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F90C60" w:rsidRDefault="00F90C60" w:rsidP="00F90C60">
      <w:pPr>
        <w:pStyle w:val="ac"/>
        <w:tabs>
          <w:tab w:val="left" w:pos="1020"/>
        </w:tabs>
        <w:spacing w:line="200" w:lineRule="atLeast"/>
        <w:ind w:left="851" w:right="265" w:firstLine="0"/>
      </w:pPr>
      <w:proofErr w:type="gramStart"/>
      <w:r>
        <w:t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в Республике Крым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>
        <w:t xml:space="preserve"> в части 6 статьи 7 Федерального закона N 210-ФЗ;</w:t>
      </w:r>
    </w:p>
    <w:p w:rsidR="00F90C60" w:rsidRDefault="00F90C60" w:rsidP="00F90C60">
      <w:pPr>
        <w:pStyle w:val="ac"/>
        <w:tabs>
          <w:tab w:val="left" w:pos="1020"/>
        </w:tabs>
        <w:spacing w:line="200" w:lineRule="atLeast"/>
        <w:ind w:left="851" w:right="265" w:firstLine="0"/>
      </w:pPr>
      <w:r>
        <w:t>- требовать от заявителя представления документов, подтверждающих внесение заявителем платы за предоставление государственной услуги;</w:t>
      </w:r>
    </w:p>
    <w:p w:rsidR="00F90C60" w:rsidRDefault="00F90C60" w:rsidP="00F90C60">
      <w:pPr>
        <w:pStyle w:val="ac"/>
        <w:tabs>
          <w:tab w:val="left" w:pos="1020"/>
        </w:tabs>
        <w:spacing w:line="200" w:lineRule="atLeast"/>
        <w:ind w:left="851" w:right="265" w:firstLine="0"/>
      </w:pPr>
      <w:proofErr w:type="gramStart"/>
      <w:r>
        <w:t>-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N 210-ФЗ;</w:t>
      </w:r>
      <w:proofErr w:type="gramEnd"/>
    </w:p>
    <w:p w:rsidR="00F90C60" w:rsidRDefault="00F90C60" w:rsidP="00F90C60">
      <w:pPr>
        <w:pStyle w:val="ac"/>
        <w:tabs>
          <w:tab w:val="left" w:pos="1020"/>
        </w:tabs>
        <w:spacing w:line="200" w:lineRule="atLeast"/>
        <w:ind w:left="851" w:right="265" w:firstLine="0"/>
      </w:pPr>
      <w:r>
        <w:t xml:space="preserve"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>
        <w:lastRenderedPageBreak/>
        <w:t>предусмотренных подпунктами "а" - "г" пункта 4 части 1 статьи 7 Федерального закона N 210-ФЗ.</w:t>
      </w:r>
    </w:p>
    <w:p w:rsidR="00F90C60" w:rsidRDefault="00F90C60" w:rsidP="001605D2">
      <w:pPr>
        <w:autoSpaceDE w:val="0"/>
        <w:autoSpaceDN w:val="0"/>
        <w:adjustRightInd w:val="0"/>
        <w:ind w:left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05D2" w:rsidRPr="00E96FA7" w:rsidRDefault="001605D2" w:rsidP="001605D2">
      <w:pPr>
        <w:autoSpaceDE w:val="0"/>
        <w:autoSpaceDN w:val="0"/>
        <w:adjustRightInd w:val="0"/>
        <w:ind w:left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6FA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</w:p>
    <w:p w:rsidR="001605D2" w:rsidRPr="00E96FA7" w:rsidRDefault="001605D2" w:rsidP="001605D2">
      <w:pPr>
        <w:autoSpaceDE w:val="0"/>
        <w:autoSpaceDN w:val="0"/>
        <w:adjustRightInd w:val="0"/>
        <w:ind w:left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6FA7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1605D2" w:rsidRPr="001605D2" w:rsidRDefault="00A26727" w:rsidP="00415E8A">
      <w:pPr>
        <w:autoSpaceDE w:val="0"/>
        <w:autoSpaceDN w:val="0"/>
        <w:adjustRightInd w:val="0"/>
        <w:ind w:left="851" w:right="26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05D2"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2</w:t>
      </w:r>
      <w:r w:rsidRPr="001605D2">
        <w:rPr>
          <w:rStyle w:val="Bodytext20"/>
          <w:color w:val="000000"/>
        </w:rPr>
        <w:t>.</w:t>
      </w:r>
      <w:r w:rsidR="00CE3EE0" w:rsidRPr="001605D2">
        <w:rPr>
          <w:rStyle w:val="Bodytext20"/>
          <w:color w:val="000000"/>
        </w:rPr>
        <w:t xml:space="preserve"> </w:t>
      </w:r>
      <w:r w:rsidR="001605D2" w:rsidRPr="001605D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5205D6" w:rsidRDefault="005205D6" w:rsidP="00F9438F">
      <w:pPr>
        <w:pStyle w:val="Heading31"/>
        <w:shd w:val="clear" w:color="auto" w:fill="auto"/>
        <w:spacing w:after="0" w:line="260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  <w:bookmarkStart w:id="12" w:name="bookmark17"/>
    </w:p>
    <w:p w:rsidR="00A26727" w:rsidRPr="00E96FA7" w:rsidRDefault="00A26727" w:rsidP="005205D6">
      <w:pPr>
        <w:pStyle w:val="ab"/>
        <w:ind w:left="851"/>
        <w:jc w:val="center"/>
      </w:pPr>
      <w:r w:rsidRPr="00E96FA7">
        <w:rPr>
          <w:rStyle w:val="Heading30"/>
          <w:color w:val="000000"/>
          <w:sz w:val="28"/>
          <w:szCs w:val="28"/>
        </w:rPr>
        <w:t>Взимание платы за предоставление</w:t>
      </w:r>
      <w:bookmarkEnd w:id="12"/>
    </w:p>
    <w:p w:rsidR="00A26727" w:rsidRPr="00E96FA7" w:rsidRDefault="00A26727" w:rsidP="005205D6">
      <w:pPr>
        <w:pStyle w:val="ab"/>
        <w:ind w:left="851"/>
        <w:jc w:val="center"/>
      </w:pPr>
      <w:bookmarkStart w:id="13" w:name="bookmark18"/>
      <w:r w:rsidRPr="00E96FA7">
        <w:rPr>
          <w:rStyle w:val="Heading30"/>
          <w:color w:val="000000"/>
          <w:sz w:val="28"/>
          <w:szCs w:val="28"/>
        </w:rPr>
        <w:t>государственной услуги</w:t>
      </w:r>
      <w:bookmarkEnd w:id="13"/>
    </w:p>
    <w:p w:rsidR="00A26727" w:rsidRDefault="002F47D3" w:rsidP="00853DE4">
      <w:pPr>
        <w:pStyle w:val="Bodytext21"/>
        <w:shd w:val="clear" w:color="auto" w:fill="auto"/>
        <w:tabs>
          <w:tab w:val="left" w:pos="893"/>
        </w:tabs>
        <w:spacing w:line="322" w:lineRule="exact"/>
        <w:ind w:left="851" w:right="266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2</w:t>
      </w:r>
      <w:r w:rsidR="00A26727">
        <w:rPr>
          <w:rStyle w:val="Bodytext20"/>
          <w:color w:val="000000"/>
        </w:rPr>
        <w:t>.1</w:t>
      </w:r>
      <w:r w:rsidR="004B08BA">
        <w:rPr>
          <w:rStyle w:val="Bodytext20"/>
          <w:color w:val="000000"/>
        </w:rPr>
        <w:t>3</w:t>
      </w:r>
      <w:r w:rsidR="00A26727">
        <w:rPr>
          <w:rStyle w:val="Bodytext20"/>
          <w:color w:val="000000"/>
        </w:rPr>
        <w:t>.</w:t>
      </w:r>
      <w:r w:rsidR="00CE3EE0">
        <w:rPr>
          <w:rStyle w:val="Bodytext20"/>
          <w:color w:val="000000"/>
        </w:rPr>
        <w:t xml:space="preserve"> </w:t>
      </w:r>
      <w:r w:rsidR="00A26727">
        <w:rPr>
          <w:rStyle w:val="Bodytext20"/>
          <w:color w:val="000000"/>
        </w:rPr>
        <w:t>Предоставление государственной услуги осуществляется на платной основе за счет средств заявителя.</w:t>
      </w:r>
    </w:p>
    <w:p w:rsidR="007876A0" w:rsidRDefault="007876A0" w:rsidP="00853DE4">
      <w:pPr>
        <w:pStyle w:val="Bodytext21"/>
        <w:shd w:val="clear" w:color="auto" w:fill="auto"/>
        <w:tabs>
          <w:tab w:val="left" w:pos="1427"/>
        </w:tabs>
        <w:spacing w:line="322" w:lineRule="exact"/>
        <w:ind w:left="851" w:right="266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3</w:t>
      </w:r>
      <w:r>
        <w:rPr>
          <w:rStyle w:val="Bodytext20"/>
          <w:color w:val="000000"/>
        </w:rPr>
        <w:t>.1.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Порядок оплаты услуг определяется условиями договора, с учетом требований бюджетного законодательства Российской Федерации и Республики Крым.</w:t>
      </w:r>
    </w:p>
    <w:p w:rsidR="004A1338" w:rsidRDefault="004A1338" w:rsidP="005205D6">
      <w:pPr>
        <w:pStyle w:val="ab"/>
        <w:ind w:left="851"/>
        <w:jc w:val="center"/>
        <w:rPr>
          <w:rStyle w:val="Bodytext70"/>
          <w:color w:val="000000"/>
          <w:sz w:val="28"/>
          <w:szCs w:val="28"/>
        </w:rPr>
      </w:pPr>
    </w:p>
    <w:p w:rsidR="005205D6" w:rsidRDefault="005205D6" w:rsidP="005205D6">
      <w:pPr>
        <w:pStyle w:val="ab"/>
        <w:ind w:left="851"/>
        <w:jc w:val="center"/>
        <w:rPr>
          <w:rStyle w:val="Bodytext70"/>
          <w:color w:val="000000"/>
          <w:sz w:val="28"/>
          <w:szCs w:val="28"/>
        </w:rPr>
      </w:pPr>
      <w:r w:rsidRPr="005205D6">
        <w:rPr>
          <w:rStyle w:val="Bodytext70"/>
          <w:color w:val="000000"/>
          <w:sz w:val="28"/>
          <w:szCs w:val="28"/>
        </w:rPr>
        <w:t xml:space="preserve">Порядок, размер и основание взимание платы за предоставления государственных услуг, которые являются необходимыми и обязательными </w:t>
      </w:r>
    </w:p>
    <w:p w:rsidR="005205D6" w:rsidRPr="005205D6" w:rsidRDefault="005205D6" w:rsidP="005205D6">
      <w:pPr>
        <w:pStyle w:val="ab"/>
        <w:ind w:left="851"/>
        <w:jc w:val="center"/>
        <w:rPr>
          <w:rStyle w:val="Bodytext70"/>
          <w:color w:val="000000"/>
          <w:sz w:val="28"/>
          <w:szCs w:val="28"/>
        </w:rPr>
      </w:pPr>
      <w:r w:rsidRPr="005205D6">
        <w:rPr>
          <w:rStyle w:val="Bodytext70"/>
          <w:color w:val="000000"/>
          <w:sz w:val="28"/>
          <w:szCs w:val="28"/>
        </w:rPr>
        <w:t>для предоставления государственной услуги</w:t>
      </w:r>
    </w:p>
    <w:p w:rsidR="005205D6" w:rsidRPr="005205D6" w:rsidRDefault="005205D6" w:rsidP="005205D6">
      <w:pPr>
        <w:pStyle w:val="Bodytext71"/>
        <w:shd w:val="clear" w:color="auto" w:fill="auto"/>
        <w:spacing w:before="0" w:after="173" w:line="317" w:lineRule="exact"/>
        <w:ind w:left="851" w:right="265"/>
        <w:rPr>
          <w:rStyle w:val="Bodytext70"/>
          <w:color w:val="000000"/>
          <w:sz w:val="28"/>
          <w:szCs w:val="28"/>
        </w:rPr>
      </w:pPr>
      <w:r w:rsidRPr="005205D6">
        <w:rPr>
          <w:rStyle w:val="Bodytext70"/>
          <w:color w:val="000000"/>
          <w:sz w:val="28"/>
          <w:szCs w:val="28"/>
        </w:rPr>
        <w:t>2.1</w:t>
      </w:r>
      <w:r w:rsidR="004B08BA">
        <w:rPr>
          <w:rStyle w:val="Bodytext70"/>
          <w:color w:val="000000"/>
          <w:sz w:val="28"/>
          <w:szCs w:val="28"/>
        </w:rPr>
        <w:t>4</w:t>
      </w:r>
      <w:r w:rsidRPr="005205D6">
        <w:rPr>
          <w:rStyle w:val="Bodytext70"/>
          <w:color w:val="000000"/>
          <w:sz w:val="28"/>
          <w:szCs w:val="28"/>
        </w:rPr>
        <w:t xml:space="preserve">. Оснований для взимания платы за предоставление услуг, которые являются необходимыми и обязательными для предоставления государственной услуги не установлено. </w:t>
      </w:r>
    </w:p>
    <w:p w:rsidR="007876A0" w:rsidRPr="007876A0" w:rsidRDefault="007876A0" w:rsidP="00D2276F">
      <w:pPr>
        <w:pStyle w:val="Bodytext71"/>
        <w:shd w:val="clear" w:color="auto" w:fill="auto"/>
        <w:spacing w:before="0" w:after="173" w:line="317" w:lineRule="exact"/>
        <w:ind w:left="851" w:right="265"/>
        <w:jc w:val="center"/>
        <w:rPr>
          <w:b w:val="0"/>
          <w:sz w:val="28"/>
          <w:szCs w:val="28"/>
        </w:rPr>
      </w:pPr>
      <w:r w:rsidRPr="007876A0">
        <w:rPr>
          <w:rStyle w:val="Bodytext70"/>
          <w:b/>
          <w:color w:val="000000"/>
          <w:sz w:val="28"/>
          <w:szCs w:val="28"/>
        </w:rPr>
        <w:t>Максимальный срок ожидания в очереди при подаче заявления о</w:t>
      </w:r>
      <w:r w:rsidRPr="007876A0">
        <w:rPr>
          <w:rStyle w:val="Bodytext70"/>
          <w:b/>
          <w:color w:val="000000"/>
          <w:sz w:val="28"/>
          <w:szCs w:val="28"/>
        </w:rPr>
        <w:br/>
        <w:t>предоставлении государственной услуги и при получении результата</w:t>
      </w:r>
      <w:r w:rsidRPr="007876A0">
        <w:rPr>
          <w:rStyle w:val="Bodytext70"/>
          <w:b/>
          <w:color w:val="000000"/>
          <w:sz w:val="28"/>
          <w:szCs w:val="28"/>
        </w:rPr>
        <w:br/>
        <w:t>предоставления государственной услуги</w:t>
      </w:r>
    </w:p>
    <w:p w:rsidR="00CE3EE0" w:rsidRDefault="007876A0" w:rsidP="005801B9">
      <w:pPr>
        <w:pStyle w:val="Bodytext21"/>
        <w:shd w:val="clear" w:color="auto" w:fill="auto"/>
        <w:tabs>
          <w:tab w:val="left" w:pos="1427"/>
        </w:tabs>
        <w:spacing w:after="188" w:line="326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5</w:t>
      </w:r>
      <w:r>
        <w:rPr>
          <w:rStyle w:val="Bodytext20"/>
          <w:color w:val="000000"/>
        </w:rPr>
        <w:t>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 xml:space="preserve"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</w:t>
      </w:r>
      <w:r w:rsidR="00CF6BE9">
        <w:rPr>
          <w:rStyle w:val="Bodytext20"/>
          <w:color w:val="000000"/>
        </w:rPr>
        <w:t>30</w:t>
      </w:r>
      <w:r>
        <w:rPr>
          <w:rStyle w:val="Bodytext20"/>
          <w:color w:val="000000"/>
        </w:rPr>
        <w:t xml:space="preserve"> минут.</w:t>
      </w:r>
      <w:bookmarkStart w:id="14" w:name="bookmark19"/>
    </w:p>
    <w:p w:rsidR="007876A0" w:rsidRPr="007876A0" w:rsidRDefault="007876A0" w:rsidP="00D2276F">
      <w:pPr>
        <w:pStyle w:val="Heading31"/>
        <w:shd w:val="clear" w:color="auto" w:fill="auto"/>
        <w:spacing w:after="176" w:line="317" w:lineRule="exact"/>
        <w:ind w:left="851" w:right="265" w:firstLine="0"/>
        <w:rPr>
          <w:b w:val="0"/>
          <w:sz w:val="28"/>
          <w:szCs w:val="28"/>
        </w:rPr>
      </w:pPr>
      <w:r w:rsidRPr="007876A0">
        <w:rPr>
          <w:rStyle w:val="Heading30"/>
          <w:b/>
          <w:color w:val="000000"/>
          <w:sz w:val="28"/>
          <w:szCs w:val="28"/>
        </w:rPr>
        <w:t>Срок и порядок регистрации заявления о предоставлении</w:t>
      </w:r>
      <w:r w:rsidRPr="007876A0">
        <w:rPr>
          <w:rStyle w:val="Heading30"/>
          <w:b/>
          <w:color w:val="000000"/>
          <w:sz w:val="28"/>
          <w:szCs w:val="28"/>
        </w:rPr>
        <w:br/>
        <w:t>государственной услуги, в том числе в электронной форме</w:t>
      </w:r>
      <w:bookmarkEnd w:id="14"/>
    </w:p>
    <w:p w:rsidR="007876A0" w:rsidRDefault="007876A0" w:rsidP="00D2276F">
      <w:pPr>
        <w:pStyle w:val="Bodytext21"/>
        <w:shd w:val="clear" w:color="auto" w:fill="auto"/>
        <w:tabs>
          <w:tab w:val="left" w:pos="142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6</w:t>
      </w:r>
      <w:r>
        <w:rPr>
          <w:rStyle w:val="Bodytext20"/>
          <w:color w:val="000000"/>
        </w:rPr>
        <w:t>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Максимальный срок регистрации заявления, в том числе поступившего в электронной форме, - в течение рабочего дня, в котором поступило заявление в Учреждение.</w:t>
      </w:r>
    </w:p>
    <w:p w:rsidR="007876A0" w:rsidRDefault="007876A0" w:rsidP="00D2276F">
      <w:pPr>
        <w:pStyle w:val="Bodytext21"/>
        <w:shd w:val="clear" w:color="auto" w:fill="auto"/>
        <w:tabs>
          <w:tab w:val="left" w:pos="1427"/>
        </w:tabs>
        <w:spacing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6</w:t>
      </w:r>
      <w:r>
        <w:rPr>
          <w:rStyle w:val="Bodytext20"/>
          <w:color w:val="000000"/>
        </w:rPr>
        <w:t>.1.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Регистрация заявления осуществляется после его предварительной проверки на соответствие требованиям к содержанию, указанным настоящим Регламентом.</w:t>
      </w:r>
    </w:p>
    <w:p w:rsidR="004A1338" w:rsidRDefault="004A1338" w:rsidP="00D2276F">
      <w:pPr>
        <w:pStyle w:val="Bodytext71"/>
        <w:shd w:val="clear" w:color="auto" w:fill="auto"/>
        <w:spacing w:before="0" w:line="317" w:lineRule="exact"/>
        <w:ind w:left="851" w:right="265"/>
        <w:jc w:val="center"/>
        <w:rPr>
          <w:rStyle w:val="Bodytext70"/>
          <w:b/>
          <w:color w:val="000000"/>
          <w:sz w:val="28"/>
          <w:szCs w:val="28"/>
        </w:rPr>
      </w:pPr>
    </w:p>
    <w:p w:rsidR="00B256DB" w:rsidRPr="00B256DB" w:rsidRDefault="00B256DB" w:rsidP="00D2276F">
      <w:pPr>
        <w:pStyle w:val="Bodytext71"/>
        <w:shd w:val="clear" w:color="auto" w:fill="auto"/>
        <w:spacing w:before="0" w:line="317" w:lineRule="exact"/>
        <w:ind w:left="851" w:right="265"/>
        <w:jc w:val="center"/>
        <w:rPr>
          <w:b w:val="0"/>
          <w:sz w:val="28"/>
          <w:szCs w:val="28"/>
        </w:rPr>
      </w:pPr>
      <w:r w:rsidRPr="00B256DB">
        <w:rPr>
          <w:rStyle w:val="Bodytext70"/>
          <w:b/>
          <w:color w:val="000000"/>
          <w:sz w:val="28"/>
          <w:szCs w:val="28"/>
        </w:rPr>
        <w:t>Требования к помещениям, в которых предоставляется</w:t>
      </w:r>
      <w:r w:rsidRPr="00B256DB">
        <w:rPr>
          <w:rStyle w:val="Bodytext70"/>
          <w:b/>
          <w:color w:val="000000"/>
          <w:sz w:val="28"/>
          <w:szCs w:val="28"/>
        </w:rPr>
        <w:br/>
        <w:t>государственная услуга, к залу ожидания, местам для заполнения запросов</w:t>
      </w:r>
      <w:r w:rsidRPr="00B256DB">
        <w:rPr>
          <w:rStyle w:val="Bodytext70"/>
          <w:b/>
          <w:color w:val="000000"/>
          <w:sz w:val="28"/>
          <w:szCs w:val="28"/>
        </w:rPr>
        <w:br/>
        <w:t>о предоставлении государственной услуги, информационным стендам с</w:t>
      </w:r>
      <w:r w:rsidRPr="00B256DB">
        <w:rPr>
          <w:rStyle w:val="Bodytext70"/>
          <w:b/>
          <w:color w:val="000000"/>
          <w:sz w:val="28"/>
          <w:szCs w:val="28"/>
        </w:rPr>
        <w:br/>
        <w:t>образцами их заполнения и перечнем документов, необходимых для</w:t>
      </w:r>
      <w:r w:rsidRPr="00B256DB">
        <w:rPr>
          <w:rStyle w:val="Bodytext70"/>
          <w:b/>
          <w:color w:val="000000"/>
          <w:sz w:val="28"/>
          <w:szCs w:val="28"/>
        </w:rPr>
        <w:br/>
        <w:t>предоставления государственной услуги, в том числе к обеспечению</w:t>
      </w:r>
      <w:r w:rsidRPr="00B256DB">
        <w:rPr>
          <w:rStyle w:val="Bodytext70"/>
          <w:b/>
          <w:color w:val="000000"/>
          <w:sz w:val="28"/>
          <w:szCs w:val="28"/>
        </w:rPr>
        <w:br/>
        <w:t xml:space="preserve">доступности для инвалидов указанных объектов в соответствии </w:t>
      </w:r>
      <w:proofErr w:type="gramStart"/>
      <w:r w:rsidRPr="00B256DB">
        <w:rPr>
          <w:rStyle w:val="Bodytext70"/>
          <w:b/>
          <w:color w:val="000000"/>
          <w:sz w:val="28"/>
          <w:szCs w:val="28"/>
        </w:rPr>
        <w:t>с</w:t>
      </w:r>
      <w:proofErr w:type="gramEnd"/>
    </w:p>
    <w:p w:rsidR="00B256DB" w:rsidRPr="00B256DB" w:rsidRDefault="00B256DB" w:rsidP="00D2276F">
      <w:pPr>
        <w:pStyle w:val="Bodytext71"/>
        <w:shd w:val="clear" w:color="auto" w:fill="auto"/>
        <w:spacing w:before="0" w:line="317" w:lineRule="exact"/>
        <w:ind w:left="851" w:right="265"/>
        <w:jc w:val="center"/>
        <w:rPr>
          <w:b w:val="0"/>
          <w:sz w:val="28"/>
          <w:szCs w:val="28"/>
        </w:rPr>
      </w:pPr>
      <w:r w:rsidRPr="00B256DB">
        <w:rPr>
          <w:rStyle w:val="Bodytext70"/>
          <w:b/>
          <w:color w:val="000000"/>
          <w:sz w:val="28"/>
          <w:szCs w:val="28"/>
        </w:rPr>
        <w:lastRenderedPageBreak/>
        <w:t>законодательством Российской Федерации о социальной защите</w:t>
      </w:r>
    </w:p>
    <w:p w:rsidR="00B256DB" w:rsidRPr="00B256DB" w:rsidRDefault="00B256DB" w:rsidP="00D2276F">
      <w:pPr>
        <w:pStyle w:val="Heading31"/>
        <w:shd w:val="clear" w:color="auto" w:fill="auto"/>
        <w:spacing w:after="0" w:line="317" w:lineRule="exact"/>
        <w:ind w:left="851" w:right="265" w:firstLine="0"/>
        <w:rPr>
          <w:b w:val="0"/>
          <w:sz w:val="28"/>
          <w:szCs w:val="28"/>
        </w:rPr>
      </w:pPr>
      <w:bookmarkStart w:id="15" w:name="bookmark20"/>
      <w:r w:rsidRPr="00B256DB">
        <w:rPr>
          <w:rStyle w:val="Heading30"/>
          <w:b/>
          <w:color w:val="000000"/>
          <w:sz w:val="28"/>
          <w:szCs w:val="28"/>
        </w:rPr>
        <w:t>инвалидов</w:t>
      </w:r>
      <w:bookmarkEnd w:id="15"/>
    </w:p>
    <w:p w:rsidR="00B256DB" w:rsidRDefault="00B256DB" w:rsidP="00D2276F">
      <w:pPr>
        <w:pStyle w:val="Bodytext21"/>
        <w:shd w:val="clear" w:color="auto" w:fill="auto"/>
        <w:tabs>
          <w:tab w:val="left" w:pos="1388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7</w:t>
      </w:r>
      <w:r>
        <w:rPr>
          <w:rStyle w:val="Bodytext20"/>
          <w:color w:val="000000"/>
        </w:rPr>
        <w:t>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Помещения для предоставления государственной услуги размещаются на площадях Учреждения.</w:t>
      </w:r>
    </w:p>
    <w:p w:rsidR="00B256DB" w:rsidRDefault="00B256DB" w:rsidP="00D2276F">
      <w:pPr>
        <w:pStyle w:val="Bodytext21"/>
        <w:shd w:val="clear" w:color="auto" w:fill="auto"/>
        <w:tabs>
          <w:tab w:val="left" w:pos="157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7</w:t>
      </w:r>
      <w:r>
        <w:rPr>
          <w:rStyle w:val="Bodytext20"/>
          <w:color w:val="000000"/>
        </w:rPr>
        <w:t>.1.</w:t>
      </w:r>
      <w:r w:rsidR="00415E8A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 xml:space="preserve">Рабочие места специалистов оборудуются компьютерами, </w:t>
      </w:r>
      <w:r w:rsidRPr="00853DE4">
        <w:rPr>
          <w:rStyle w:val="Bodytext20"/>
          <w:color w:val="000000"/>
        </w:rPr>
        <w:t>и оргтехникой,</w:t>
      </w:r>
      <w:r>
        <w:rPr>
          <w:rStyle w:val="Bodytext20"/>
          <w:color w:val="000000"/>
        </w:rPr>
        <w:t xml:space="preserve"> позволяющими своевременно и в полном объеме получать справочную информацию и организовывать предоставление государственной услуги в полном объеме. Обеспечиваются доступом в информационно</w:t>
      </w:r>
      <w:r w:rsidR="0091408F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softHyphen/>
        <w:t>телекоммуникационную сеть "Интернет", бумагой, расходными материалами и канцтоварами в количестве, достаточном для предоставления государственной услуги.</w:t>
      </w:r>
    </w:p>
    <w:p w:rsidR="00B256DB" w:rsidRDefault="00B256DB" w:rsidP="003E71B4">
      <w:pPr>
        <w:pStyle w:val="Bodytext21"/>
        <w:shd w:val="clear" w:color="auto" w:fill="auto"/>
        <w:tabs>
          <w:tab w:val="left" w:pos="851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7</w:t>
      </w:r>
      <w:r>
        <w:rPr>
          <w:rStyle w:val="Bodytext20"/>
          <w:color w:val="000000"/>
        </w:rPr>
        <w:t>.2.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В приемной и коридорах Учреждения для лиц, ожидающих прием документов, отводятся места, оборудованные стульями, кресельными секциями, столами (стойками) для возможности оформления документов. Помещения для предоставления государственной услуги не должны создавать затруднения для лиц с ограниченными возможностями.</w:t>
      </w:r>
    </w:p>
    <w:p w:rsidR="00B256DB" w:rsidRDefault="00B256DB" w:rsidP="003E71B4">
      <w:pPr>
        <w:pStyle w:val="Bodytext21"/>
        <w:shd w:val="clear" w:color="auto" w:fill="auto"/>
        <w:tabs>
          <w:tab w:val="left" w:pos="851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7</w:t>
      </w:r>
      <w:r>
        <w:rPr>
          <w:rStyle w:val="Bodytext20"/>
          <w:color w:val="000000"/>
        </w:rPr>
        <w:t>.3.</w:t>
      </w:r>
      <w:r w:rsidR="00415E8A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Информация о порядке предоставления государственной услуги размещается на информационных стендах в помещениях Учреждения. Информация о предоставлении государственной услуги должна быть доступна для инвалидов.</w:t>
      </w:r>
    </w:p>
    <w:p w:rsidR="00B256DB" w:rsidRDefault="00B256DB" w:rsidP="00D2276F">
      <w:pPr>
        <w:pStyle w:val="Bodytext21"/>
        <w:shd w:val="clear" w:color="auto" w:fill="auto"/>
        <w:tabs>
          <w:tab w:val="left" w:pos="1574"/>
        </w:tabs>
        <w:spacing w:after="240" w:line="317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7</w:t>
      </w:r>
      <w:r>
        <w:rPr>
          <w:rStyle w:val="Bodytext20"/>
          <w:color w:val="000000"/>
        </w:rPr>
        <w:t>.4.</w:t>
      </w:r>
      <w:r w:rsidR="00CE3EE0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B256DB" w:rsidRDefault="00B256DB" w:rsidP="00D2276F">
      <w:pPr>
        <w:pStyle w:val="Bodytext71"/>
        <w:shd w:val="clear" w:color="auto" w:fill="auto"/>
        <w:spacing w:before="0" w:line="317" w:lineRule="exact"/>
        <w:ind w:left="851" w:right="265"/>
        <w:jc w:val="center"/>
        <w:rPr>
          <w:rStyle w:val="Bodytext70"/>
          <w:b/>
          <w:color w:val="00000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>Показатели доступности и качества государственной услуги, в том числе</w:t>
      </w:r>
      <w:r w:rsidRPr="00976435">
        <w:rPr>
          <w:rStyle w:val="Bodytext70"/>
          <w:b/>
          <w:color w:val="000000"/>
          <w:sz w:val="28"/>
          <w:szCs w:val="28"/>
        </w:rPr>
        <w:br/>
        <w:t>количество взаимодействий заявителя с должностными лицами при</w:t>
      </w:r>
      <w:r w:rsidRPr="00976435">
        <w:rPr>
          <w:rStyle w:val="Bodytext70"/>
          <w:b/>
          <w:color w:val="000000"/>
          <w:sz w:val="28"/>
          <w:szCs w:val="28"/>
        </w:rPr>
        <w:br/>
        <w:t>предоставлении государственной услуги и их продолжительность,</w:t>
      </w:r>
      <w:r w:rsidRPr="00976435">
        <w:rPr>
          <w:rStyle w:val="Bodytext70"/>
          <w:b/>
          <w:color w:val="000000"/>
          <w:sz w:val="28"/>
          <w:szCs w:val="28"/>
        </w:rPr>
        <w:br/>
        <w:t>возможность получения государственной услуги в</w:t>
      </w:r>
      <w:r w:rsidRPr="00976435">
        <w:rPr>
          <w:rStyle w:val="Bodytext70"/>
          <w:b/>
          <w:color w:val="000000"/>
          <w:sz w:val="28"/>
          <w:szCs w:val="28"/>
        </w:rPr>
        <w:br/>
        <w:t>многофункциональном центре предоставления государственных и</w:t>
      </w:r>
      <w:r w:rsidRPr="00976435">
        <w:rPr>
          <w:rStyle w:val="Bodytext70"/>
          <w:b/>
          <w:color w:val="000000"/>
          <w:sz w:val="28"/>
          <w:szCs w:val="28"/>
        </w:rPr>
        <w:br/>
        <w:t>муниципальных услуг, возможность получения информации о ходе</w:t>
      </w:r>
      <w:r w:rsidRPr="00976435">
        <w:rPr>
          <w:rStyle w:val="Bodytext70"/>
          <w:b/>
          <w:color w:val="000000"/>
          <w:sz w:val="28"/>
          <w:szCs w:val="28"/>
        </w:rPr>
        <w:br/>
        <w:t>предоставления государственной услуги, в том числе с использованием</w:t>
      </w:r>
      <w:r w:rsidRPr="00976435">
        <w:rPr>
          <w:rStyle w:val="Bodytext70"/>
          <w:b/>
          <w:color w:val="000000"/>
          <w:sz w:val="28"/>
          <w:szCs w:val="28"/>
        </w:rPr>
        <w:br/>
        <w:t>информационно-коммуникационных технологий</w:t>
      </w:r>
    </w:p>
    <w:p w:rsidR="007C26DA" w:rsidRPr="00976435" w:rsidRDefault="007C26DA" w:rsidP="00D2276F">
      <w:pPr>
        <w:pStyle w:val="Bodytext71"/>
        <w:shd w:val="clear" w:color="auto" w:fill="auto"/>
        <w:spacing w:before="0" w:line="317" w:lineRule="exact"/>
        <w:ind w:left="851" w:right="265"/>
        <w:jc w:val="center"/>
        <w:rPr>
          <w:b w:val="0"/>
          <w:sz w:val="28"/>
          <w:szCs w:val="28"/>
        </w:rPr>
      </w:pPr>
    </w:p>
    <w:p w:rsidR="00B256DB" w:rsidRDefault="00B256DB" w:rsidP="00D2276F">
      <w:pPr>
        <w:pStyle w:val="Bodytext21"/>
        <w:shd w:val="clear" w:color="auto" w:fill="auto"/>
        <w:tabs>
          <w:tab w:val="left" w:pos="1413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8</w:t>
      </w:r>
      <w:r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Показатели доступности государственной услуги определяются:</w:t>
      </w:r>
    </w:p>
    <w:p w:rsidR="00B256DB" w:rsidRDefault="00B256D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90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количеством взаимодействий заявителя со специалистами при предоставлении государственной услуги и их продолжительностью;</w:t>
      </w:r>
    </w:p>
    <w:p w:rsidR="00B256DB" w:rsidRPr="00AD328A" w:rsidRDefault="00B256DB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90"/>
        </w:tabs>
        <w:spacing w:line="317" w:lineRule="exact"/>
        <w:ind w:left="851" w:right="265"/>
        <w:jc w:val="both"/>
        <w:rPr>
          <w:rStyle w:val="Bodytext20"/>
          <w:shd w:val="clear" w:color="auto" w:fill="auto"/>
        </w:rPr>
      </w:pPr>
      <w:r>
        <w:rPr>
          <w:rStyle w:val="Bodytext20"/>
          <w:color w:val="000000"/>
        </w:rPr>
        <w:t>возможностью получения информации о ходе предоставления государственной услуги, наличие различных каналов получения информации о предоставлении государственной услуги;</w:t>
      </w:r>
    </w:p>
    <w:p w:rsidR="00AD328A" w:rsidRDefault="00AD328A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52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короткое время ожидания при предоставлении государственной услуги;</w:t>
      </w:r>
    </w:p>
    <w:p w:rsidR="00AD328A" w:rsidRDefault="00AD328A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удобный график работы Учреждения, осуществляющего предоставление государственной услуги.</w:t>
      </w:r>
    </w:p>
    <w:p w:rsidR="00AD328A" w:rsidRDefault="00AD328A" w:rsidP="00D2276F">
      <w:pPr>
        <w:pStyle w:val="Bodytext21"/>
        <w:shd w:val="clear" w:color="auto" w:fill="auto"/>
        <w:tabs>
          <w:tab w:val="left" w:pos="1444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2.1</w:t>
      </w:r>
      <w:r w:rsidR="004B08BA">
        <w:rPr>
          <w:rStyle w:val="Bodytext20"/>
          <w:color w:val="000000"/>
        </w:rPr>
        <w:t>9</w:t>
      </w:r>
      <w:r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Показатели качества государственной услуги:</w:t>
      </w:r>
    </w:p>
    <w:p w:rsidR="00AD328A" w:rsidRDefault="00AD328A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090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соблюдение сроков ожидания в очереди при предоставлении государственной услуги;</w:t>
      </w:r>
    </w:p>
    <w:p w:rsidR="00AD328A" w:rsidRDefault="00AD328A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52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соблюдение сроков предоставления государственной услуги;</w:t>
      </w:r>
    </w:p>
    <w:p w:rsidR="00AD328A" w:rsidRDefault="00AD328A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отсутствие жалоб на действия (бездействие) должностных лиц при предоставлении государственной услуги, признанных обоснованными.</w:t>
      </w:r>
    </w:p>
    <w:p w:rsidR="002C0ABA" w:rsidRDefault="00F04F71" w:rsidP="002C0ABA">
      <w:pPr>
        <w:pStyle w:val="ac"/>
        <w:tabs>
          <w:tab w:val="left" w:pos="1020"/>
        </w:tabs>
        <w:spacing w:line="200" w:lineRule="atLeast"/>
        <w:ind w:left="851" w:right="265" w:firstLine="0"/>
      </w:pPr>
      <w:r>
        <w:rPr>
          <w:rStyle w:val="Bodytext20"/>
          <w:color w:val="000000"/>
        </w:rPr>
        <w:lastRenderedPageBreak/>
        <w:t>2.2</w:t>
      </w:r>
      <w:r w:rsidR="004B08BA">
        <w:rPr>
          <w:rStyle w:val="Bodytext20"/>
          <w:color w:val="000000"/>
        </w:rPr>
        <w:t>0</w:t>
      </w:r>
      <w:r>
        <w:rPr>
          <w:rStyle w:val="Bodytext20"/>
          <w:color w:val="000000"/>
        </w:rPr>
        <w:t xml:space="preserve">. </w:t>
      </w:r>
      <w:r w:rsidR="002C0ABA">
        <w:t>Показатели доступности и качества государственной услуги:</w:t>
      </w:r>
    </w:p>
    <w:p w:rsidR="002C0ABA" w:rsidRDefault="002C0ABA" w:rsidP="002C0ABA">
      <w:pPr>
        <w:pStyle w:val="ac"/>
        <w:tabs>
          <w:tab w:val="left" w:pos="1020"/>
        </w:tabs>
        <w:spacing w:line="200" w:lineRule="atLeast"/>
        <w:ind w:left="851" w:right="265" w:firstLine="0"/>
      </w:pPr>
      <w:r>
        <w:t>-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AD328A" w:rsidRDefault="00AD328A" w:rsidP="00D2276F">
      <w:pPr>
        <w:pStyle w:val="Bodytext21"/>
        <w:shd w:val="clear" w:color="auto" w:fill="auto"/>
        <w:tabs>
          <w:tab w:val="left" w:pos="144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21</w:t>
      </w:r>
      <w:r w:rsidR="00AF264B"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Заявителю обеспечивается возможность получения информации о предоставляемой государственной услуге, на официальном сайте Учреждения в информационно-телекоммуникационной сети «Интернет», Едином портале государственных и муниципальных услуг и «Портале».</w:t>
      </w:r>
    </w:p>
    <w:p w:rsidR="00AD328A" w:rsidRDefault="00AD328A" w:rsidP="00D2276F">
      <w:pPr>
        <w:pStyle w:val="Bodytext21"/>
        <w:shd w:val="clear" w:color="auto" w:fill="auto"/>
        <w:tabs>
          <w:tab w:val="left" w:pos="144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22</w:t>
      </w:r>
      <w:r w:rsidR="002C0ABA"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При предоставлении государственной услуги должностные лица осуществляют не более пяти взаимодействий с заявителем услуги, без учета получения информации о порядке и ходе предоставления государственной услуги. Продолжительность такого взаимодействия не должна превышать одного часа.</w:t>
      </w:r>
    </w:p>
    <w:p w:rsidR="00AD328A" w:rsidRDefault="00AD328A" w:rsidP="00D2276F">
      <w:pPr>
        <w:pStyle w:val="Bodytext21"/>
        <w:shd w:val="clear" w:color="auto" w:fill="auto"/>
        <w:tabs>
          <w:tab w:val="left" w:pos="1444"/>
        </w:tabs>
        <w:spacing w:after="240" w:line="322" w:lineRule="exact"/>
        <w:ind w:left="851" w:right="265"/>
        <w:jc w:val="both"/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23</w:t>
      </w:r>
      <w:r w:rsidR="002C0ABA"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Предоставление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AD328A" w:rsidRDefault="00AD328A" w:rsidP="00D2276F">
      <w:pPr>
        <w:pStyle w:val="Bodytext71"/>
        <w:shd w:val="clear" w:color="auto" w:fill="auto"/>
        <w:spacing w:before="0" w:line="322" w:lineRule="exact"/>
        <w:ind w:left="851" w:right="265"/>
        <w:jc w:val="center"/>
        <w:rPr>
          <w:rStyle w:val="Bodytext70"/>
          <w:b/>
          <w:color w:val="00000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7C26DA" w:rsidRPr="00976435" w:rsidRDefault="007C26DA" w:rsidP="00D2276F">
      <w:pPr>
        <w:pStyle w:val="Bodytext71"/>
        <w:shd w:val="clear" w:color="auto" w:fill="auto"/>
        <w:spacing w:before="0" w:line="322" w:lineRule="exact"/>
        <w:ind w:left="851" w:right="265"/>
        <w:jc w:val="center"/>
        <w:rPr>
          <w:b w:val="0"/>
          <w:sz w:val="28"/>
          <w:szCs w:val="28"/>
        </w:rPr>
      </w:pPr>
    </w:p>
    <w:p w:rsidR="001E5E44" w:rsidRDefault="00AD328A" w:rsidP="001E5E44">
      <w:pPr>
        <w:pStyle w:val="Bodytext21"/>
        <w:shd w:val="clear" w:color="auto" w:fill="auto"/>
        <w:tabs>
          <w:tab w:val="left" w:pos="1444"/>
        </w:tabs>
        <w:spacing w:line="317" w:lineRule="exact"/>
        <w:ind w:left="851" w:right="265"/>
        <w:jc w:val="both"/>
      </w:pPr>
      <w:r w:rsidRPr="00A420A3"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24</w:t>
      </w:r>
      <w:r w:rsidRPr="00A420A3">
        <w:rPr>
          <w:rStyle w:val="Bodytext20"/>
          <w:color w:val="000000"/>
        </w:rPr>
        <w:t>.</w:t>
      </w:r>
      <w:r w:rsidR="00BA1E54" w:rsidRPr="00A420A3">
        <w:rPr>
          <w:rStyle w:val="Bodytext20"/>
          <w:color w:val="000000"/>
        </w:rPr>
        <w:t xml:space="preserve"> </w:t>
      </w:r>
      <w:proofErr w:type="gramStart"/>
      <w:r w:rsidR="001E5E44" w:rsidRPr="00A420A3">
        <w:rPr>
          <w:rStyle w:val="Bodytext20"/>
          <w:color w:val="000000"/>
        </w:rPr>
        <w:t>Для получения государственной услуги в электронном виде (в случае возможности предоставления данной услуги)</w:t>
      </w:r>
      <w:r w:rsidR="001E5E44">
        <w:rPr>
          <w:rStyle w:val="Bodytext20"/>
          <w:color w:val="000000"/>
        </w:rPr>
        <w:t xml:space="preserve"> заявители могут использовать как сертифицированные средства электронной подписи в соответствии с требованиями к средствам электронной подписи и средствам удостоверяющего центра, установленными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</w:t>
      </w:r>
      <w:r w:rsidR="001E5E44">
        <w:t>» так</w:t>
      </w:r>
      <w:proofErr w:type="gramEnd"/>
      <w:r w:rsidR="001E5E44">
        <w:t xml:space="preserve"> и </w:t>
      </w:r>
      <w:r w:rsidR="001E5E44" w:rsidRPr="001318E9">
        <w:t xml:space="preserve">простую электронную подпись, в </w:t>
      </w:r>
      <w:r w:rsidR="001E5E44" w:rsidRPr="00FD34CD">
        <w:t xml:space="preserve">соответствии с </w:t>
      </w:r>
      <w:hyperlink r:id="rId10" w:history="1">
        <w:r w:rsidR="001E5E44" w:rsidRPr="00FD34CD">
          <w:t>Правилами</w:t>
        </w:r>
      </w:hyperlink>
      <w:r w:rsidR="001E5E44" w:rsidRPr="001318E9"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</w:t>
      </w:r>
      <w:r w:rsidR="001E5E44">
        <w:t xml:space="preserve">№ </w:t>
      </w:r>
      <w:r w:rsidR="001E5E44" w:rsidRPr="001318E9">
        <w:t xml:space="preserve">634 </w:t>
      </w:r>
      <w:r w:rsidR="001E5E44">
        <w:t>«</w:t>
      </w:r>
      <w:r w:rsidR="001E5E44" w:rsidRPr="001318E9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E5E44">
        <w:t>.</w:t>
      </w:r>
    </w:p>
    <w:p w:rsidR="00AD328A" w:rsidRDefault="00AD328A" w:rsidP="001E5E44">
      <w:pPr>
        <w:pStyle w:val="Bodytext21"/>
        <w:shd w:val="clear" w:color="auto" w:fill="auto"/>
        <w:tabs>
          <w:tab w:val="left" w:pos="1444"/>
        </w:tabs>
        <w:spacing w:line="317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2.</w:t>
      </w:r>
      <w:r w:rsidR="004B08BA">
        <w:rPr>
          <w:rStyle w:val="Bodytext20"/>
          <w:color w:val="000000"/>
        </w:rPr>
        <w:t>25</w:t>
      </w:r>
      <w:r w:rsidR="00BA1E54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При подаче запроса (заявления) в электронной форме с использованием Единого портала государственных и муниципальных услуг и «Портала» заявитель заполняет интерактивную форму запроса (заявления) и предоставляет необходимые документы (сведения) в форматах, утвержденных приказом Министерства строительства и жилищно-коммунального хозяйства Российской Федерации от 21 ноября 2014 № 728/</w:t>
      </w:r>
      <w:proofErr w:type="spellStart"/>
      <w:proofErr w:type="gramStart"/>
      <w:r>
        <w:rPr>
          <w:rStyle w:val="Bodytext20"/>
          <w:color w:val="000000"/>
        </w:rPr>
        <w:t>пр</w:t>
      </w:r>
      <w:proofErr w:type="spellEnd"/>
      <w:proofErr w:type="gramEnd"/>
      <w:r>
        <w:rPr>
          <w:rStyle w:val="Bodytext20"/>
          <w:color w:val="000000"/>
        </w:rPr>
        <w:t xml:space="preserve"> "Об утверждении требований к формату электронных документов, предоставляемых для проведения государственной экспертизы проектной документации и (или) результатов инженерных изысканий", а также подписанных в установленном порядке. При этом Пользователю доступны все варианты информирования, предусмотренные Порталом, в том числе направление в личный кабинет и электронную почту ссылки на ведомственную информационную систему.</w:t>
      </w:r>
    </w:p>
    <w:p w:rsidR="001E5E44" w:rsidRDefault="001E5E44" w:rsidP="001E5E44">
      <w:pPr>
        <w:pStyle w:val="Bodytext21"/>
        <w:shd w:val="clear" w:color="auto" w:fill="auto"/>
        <w:tabs>
          <w:tab w:val="left" w:pos="1444"/>
        </w:tabs>
        <w:spacing w:line="317" w:lineRule="exact"/>
        <w:ind w:left="851" w:right="265"/>
        <w:jc w:val="both"/>
      </w:pPr>
    </w:p>
    <w:p w:rsidR="000067E7" w:rsidRPr="00976435" w:rsidRDefault="000067E7" w:rsidP="00D2276F">
      <w:pPr>
        <w:pStyle w:val="Heading31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341" w:lineRule="exact"/>
        <w:ind w:left="851" w:right="265" w:firstLine="0"/>
        <w:rPr>
          <w:b w:val="0"/>
          <w:sz w:val="28"/>
          <w:szCs w:val="28"/>
        </w:rPr>
      </w:pPr>
      <w:bookmarkStart w:id="16" w:name="bookmark21"/>
      <w:r w:rsidRPr="00976435">
        <w:rPr>
          <w:rStyle w:val="Heading30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bookmarkEnd w:id="16"/>
    </w:p>
    <w:p w:rsidR="000067E7" w:rsidRPr="00976435" w:rsidRDefault="000067E7" w:rsidP="00D2276F">
      <w:pPr>
        <w:pStyle w:val="Bodytext71"/>
        <w:shd w:val="clear" w:color="auto" w:fill="auto"/>
        <w:spacing w:before="0" w:after="316" w:line="341" w:lineRule="exact"/>
        <w:ind w:left="851" w:right="265"/>
        <w:jc w:val="center"/>
        <w:rPr>
          <w:b w:val="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lastRenderedPageBreak/>
        <w:t>выполнения административных процедур в электронной форме</w:t>
      </w:r>
      <w:r w:rsidR="00C06D54" w:rsidRPr="00976435">
        <w:rPr>
          <w:rStyle w:val="Bodytext70"/>
          <w:b/>
          <w:color w:val="000000"/>
          <w:sz w:val="28"/>
          <w:szCs w:val="28"/>
        </w:rPr>
        <w:t>.</w:t>
      </w:r>
    </w:p>
    <w:p w:rsidR="000067E7" w:rsidRPr="00976435" w:rsidRDefault="000067E7" w:rsidP="0095163F">
      <w:pPr>
        <w:pStyle w:val="Heading31"/>
        <w:shd w:val="clear" w:color="auto" w:fill="auto"/>
        <w:spacing w:after="0" w:line="322" w:lineRule="exact"/>
        <w:ind w:left="851" w:right="266" w:firstLine="0"/>
        <w:rPr>
          <w:b w:val="0"/>
          <w:sz w:val="28"/>
          <w:szCs w:val="28"/>
        </w:rPr>
      </w:pPr>
      <w:bookmarkStart w:id="17" w:name="bookmark22"/>
      <w:r w:rsidRPr="00976435">
        <w:rPr>
          <w:rStyle w:val="Heading30"/>
          <w:b/>
          <w:color w:val="000000"/>
          <w:sz w:val="28"/>
          <w:szCs w:val="28"/>
        </w:rPr>
        <w:t>Прием и регистрация представленных документов, проверка комплектности документов</w:t>
      </w:r>
      <w:bookmarkEnd w:id="17"/>
      <w:r w:rsidR="00C06D54" w:rsidRPr="00976435">
        <w:rPr>
          <w:rStyle w:val="Heading30"/>
          <w:b/>
          <w:color w:val="000000"/>
          <w:sz w:val="28"/>
          <w:szCs w:val="28"/>
        </w:rPr>
        <w:t>.</w:t>
      </w:r>
    </w:p>
    <w:p w:rsidR="008D734D" w:rsidRDefault="00C55A64" w:rsidP="0095163F">
      <w:pPr>
        <w:pStyle w:val="Bodytext21"/>
        <w:shd w:val="clear" w:color="auto" w:fill="auto"/>
        <w:tabs>
          <w:tab w:val="left" w:pos="1266"/>
        </w:tabs>
        <w:spacing w:line="322" w:lineRule="exact"/>
        <w:ind w:left="851" w:right="266"/>
        <w:jc w:val="both"/>
      </w:pPr>
      <w:r>
        <w:rPr>
          <w:rStyle w:val="Bodytext20"/>
          <w:color w:val="000000"/>
        </w:rPr>
        <w:t>3.1.</w:t>
      </w:r>
      <w:r w:rsidR="000067E7" w:rsidRPr="0043048E">
        <w:rPr>
          <w:rStyle w:val="Bodytext20"/>
          <w:color w:val="000000"/>
        </w:rPr>
        <w:t>Основанием для начала</w:t>
      </w:r>
      <w:r w:rsidR="000067E7">
        <w:rPr>
          <w:rStyle w:val="Bodytext20"/>
          <w:color w:val="000000"/>
        </w:rPr>
        <w:t xml:space="preserve"> административной процедуры является предоставление заявителем в Учреждение заявления на предоставление государственной услуги и комплекта документов, указанных в пунктах</w:t>
      </w:r>
      <w:r w:rsidR="008D734D">
        <w:rPr>
          <w:rStyle w:val="Bodytext20"/>
          <w:color w:val="000000"/>
        </w:rPr>
        <w:t xml:space="preserve">  настоящего Регламента, с учетом требований настоящего Регламента.</w:t>
      </w:r>
    </w:p>
    <w:p w:rsidR="008D734D" w:rsidRDefault="00C55A64" w:rsidP="00D2276F">
      <w:pPr>
        <w:pStyle w:val="Bodytext21"/>
        <w:shd w:val="clear" w:color="auto" w:fill="auto"/>
        <w:tabs>
          <w:tab w:val="left" w:pos="1103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3.</w:t>
      </w:r>
      <w:r w:rsidR="004B08BA">
        <w:rPr>
          <w:rStyle w:val="Bodytext20"/>
          <w:color w:val="000000"/>
        </w:rPr>
        <w:t>2</w:t>
      </w:r>
      <w:r w:rsidR="004D066C"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 w:rsidR="008D734D">
        <w:rPr>
          <w:rStyle w:val="Bodytext20"/>
          <w:color w:val="000000"/>
        </w:rPr>
        <w:t>Специалист, ответственный за прием документов, при поступлении документов:</w:t>
      </w:r>
    </w:p>
    <w:p w:rsidR="008D734D" w:rsidRDefault="008D734D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83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проводит проверку заявления на соответствие требованиям к содержанию, указ</w:t>
      </w:r>
      <w:r w:rsidR="00C01749">
        <w:rPr>
          <w:rStyle w:val="Bodytext20"/>
          <w:color w:val="000000"/>
        </w:rPr>
        <w:t>анным в подпункте «а» пункта 2.10</w:t>
      </w:r>
      <w:r>
        <w:rPr>
          <w:rStyle w:val="Bodytext20"/>
          <w:color w:val="000000"/>
        </w:rPr>
        <w:t>. настоящего Регламента;</w:t>
      </w:r>
    </w:p>
    <w:p w:rsidR="008D734D" w:rsidRDefault="008D734D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83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при неправильном заполнении заявления обращает на это внимание заявителя;</w:t>
      </w:r>
    </w:p>
    <w:p w:rsidR="008D734D" w:rsidRDefault="008D734D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83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регистрирует заявление в журнале входящей документации в течение рабочего дня, в котором поступило заявление в Учреждение;</w:t>
      </w:r>
    </w:p>
    <w:p w:rsidR="008D734D" w:rsidRDefault="008D734D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1103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 xml:space="preserve">проверяет комплектность представленных документов в течение </w:t>
      </w:r>
      <w:r w:rsidR="008752D1">
        <w:rPr>
          <w:rStyle w:val="Bodytext20"/>
          <w:color w:val="000000"/>
        </w:rPr>
        <w:t xml:space="preserve">30 минут </w:t>
      </w:r>
      <w:r>
        <w:rPr>
          <w:rStyle w:val="Bodytext20"/>
          <w:color w:val="000000"/>
        </w:rPr>
        <w:t xml:space="preserve">с </w:t>
      </w:r>
      <w:r w:rsidR="008752D1">
        <w:rPr>
          <w:rStyle w:val="Bodytext20"/>
          <w:color w:val="000000"/>
        </w:rPr>
        <w:t xml:space="preserve">момента </w:t>
      </w:r>
      <w:r>
        <w:rPr>
          <w:rStyle w:val="Bodytext20"/>
          <w:color w:val="000000"/>
        </w:rPr>
        <w:t>их получения.</w:t>
      </w:r>
    </w:p>
    <w:p w:rsidR="008D734D" w:rsidRDefault="00C55A64" w:rsidP="00D2276F">
      <w:pPr>
        <w:pStyle w:val="Bodytext21"/>
        <w:shd w:val="clear" w:color="auto" w:fill="auto"/>
        <w:tabs>
          <w:tab w:val="left" w:pos="1288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3.</w:t>
      </w:r>
      <w:r w:rsidR="004B08BA">
        <w:rPr>
          <w:rStyle w:val="Bodytext20"/>
          <w:color w:val="000000"/>
        </w:rPr>
        <w:t>3</w:t>
      </w:r>
      <w:r w:rsidR="004D066C"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 w:rsidR="008D734D">
        <w:rPr>
          <w:rStyle w:val="Bodytext20"/>
          <w:color w:val="000000"/>
        </w:rPr>
        <w:t xml:space="preserve">В указанный срок заявителю направляется проект договора, подписанный уполномоченным лицом Учреждения, либо уведомление о том, что документы не подлежат рассмотрению с указанием оснований, предусмотренных </w:t>
      </w:r>
      <w:r w:rsidR="008D734D" w:rsidRPr="00C01749">
        <w:rPr>
          <w:rStyle w:val="Bodytext20"/>
        </w:rPr>
        <w:t xml:space="preserve">пунктом </w:t>
      </w:r>
      <w:r w:rsidR="00C01749" w:rsidRPr="00C01749">
        <w:rPr>
          <w:rStyle w:val="Bodytext20"/>
        </w:rPr>
        <w:t>2.25</w:t>
      </w:r>
      <w:r w:rsidR="008D734D" w:rsidRPr="00C01749">
        <w:rPr>
          <w:rStyle w:val="Bodytext20"/>
        </w:rPr>
        <w:t xml:space="preserve">. </w:t>
      </w:r>
      <w:r w:rsidR="008D734D">
        <w:rPr>
          <w:rStyle w:val="Bodytext20"/>
          <w:color w:val="000000"/>
        </w:rPr>
        <w:t>настоящего Регламента.</w:t>
      </w:r>
    </w:p>
    <w:p w:rsidR="008D734D" w:rsidRDefault="008D734D" w:rsidP="00D2276F">
      <w:pPr>
        <w:pStyle w:val="Bodytext21"/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При этом документы, представленные на бумажном носителе, подлежат возврату заявителю вместе с уведомлением. Документы, представленные в форме электронных документов, не возвращаются и подлежат хранению в Учреждении не менее 3 месяцев.</w:t>
      </w:r>
    </w:p>
    <w:p w:rsidR="008D734D" w:rsidRDefault="00C55A64" w:rsidP="00D2276F">
      <w:pPr>
        <w:pStyle w:val="Bodytext21"/>
        <w:shd w:val="clear" w:color="auto" w:fill="auto"/>
        <w:tabs>
          <w:tab w:val="left" w:pos="1103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3.</w:t>
      </w:r>
      <w:r w:rsidR="004B08BA">
        <w:rPr>
          <w:rStyle w:val="Bodytext20"/>
          <w:color w:val="000000"/>
        </w:rPr>
        <w:t>4</w:t>
      </w:r>
      <w:r w:rsidR="004D066C"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 w:rsidR="008D734D">
        <w:rPr>
          <w:rStyle w:val="Bodytext20"/>
          <w:color w:val="000000"/>
        </w:rPr>
        <w:t>В случае если в представленных заявителем документах выявлены недостатки, являющиеся основанием для признания документов не подлежащими рассмотрению по существу по основаниям</w:t>
      </w:r>
      <w:r>
        <w:rPr>
          <w:rStyle w:val="Bodytext20"/>
          <w:color w:val="000000"/>
        </w:rPr>
        <w:t>, предусмотренным настоящим Регламентом</w:t>
      </w:r>
      <w:r w:rsidR="008D734D">
        <w:rPr>
          <w:rStyle w:val="Bodytext20"/>
          <w:color w:val="000000"/>
        </w:rPr>
        <w:t xml:space="preserve">, но которые можно устранить, и заявитель не настаивает на возврате документов, представленных на бумажном носителе, Учреждение устанавливает срок для устранения таких недостатков, не превышающий 30 дней. В случае </w:t>
      </w:r>
      <w:r w:rsidR="00A74A69">
        <w:rPr>
          <w:rStyle w:val="Bodytext20"/>
          <w:color w:val="000000"/>
        </w:rPr>
        <w:t>не устранения</w:t>
      </w:r>
      <w:r w:rsidR="008D734D">
        <w:rPr>
          <w:rStyle w:val="Bodytext20"/>
          <w:color w:val="000000"/>
        </w:rPr>
        <w:t xml:space="preserve"> недостатков в установленный срок документы, представленные на бумажном носителе, за исключением заявления о проведении проверки сметной стоимости, подлежат возврату заявителю.</w:t>
      </w:r>
    </w:p>
    <w:p w:rsidR="008D734D" w:rsidRDefault="00C55A64" w:rsidP="00A74A69">
      <w:pPr>
        <w:pStyle w:val="Bodytext21"/>
        <w:shd w:val="clear" w:color="auto" w:fill="auto"/>
        <w:tabs>
          <w:tab w:val="left" w:pos="1288"/>
        </w:tabs>
        <w:spacing w:after="304"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>3.</w:t>
      </w:r>
      <w:r w:rsidR="004B08BA">
        <w:rPr>
          <w:rStyle w:val="Bodytext20"/>
          <w:color w:val="000000"/>
        </w:rPr>
        <w:t>5</w:t>
      </w:r>
      <w:r>
        <w:rPr>
          <w:rStyle w:val="Bodytext20"/>
          <w:color w:val="000000"/>
        </w:rPr>
        <w:t>.</w:t>
      </w:r>
      <w:r w:rsidR="00BA1E54">
        <w:rPr>
          <w:rStyle w:val="Bodytext20"/>
          <w:color w:val="000000"/>
        </w:rPr>
        <w:t xml:space="preserve"> </w:t>
      </w:r>
      <w:r w:rsidR="008D734D">
        <w:rPr>
          <w:rStyle w:val="Bodytext20"/>
          <w:color w:val="000000"/>
        </w:rPr>
        <w:t>Результат административной процедуры - направление заявителю проекта договора, подписанного уполномоченным лицом Учреждения, или уведомления о том, что документы не подлежат рассмотрению с указанием основани</w:t>
      </w:r>
      <w:r>
        <w:rPr>
          <w:rStyle w:val="Bodytext20"/>
          <w:color w:val="000000"/>
        </w:rPr>
        <w:t>й, предусмотренных</w:t>
      </w:r>
      <w:r w:rsidR="008D734D">
        <w:rPr>
          <w:rStyle w:val="Bodytext20"/>
          <w:color w:val="000000"/>
        </w:rPr>
        <w:t xml:space="preserve"> </w:t>
      </w:r>
      <w:r>
        <w:rPr>
          <w:rStyle w:val="Bodytext20"/>
          <w:color w:val="000000"/>
        </w:rPr>
        <w:t>настоящим Регламентом</w:t>
      </w:r>
      <w:r w:rsidR="008D734D">
        <w:rPr>
          <w:rStyle w:val="Bodytext20"/>
          <w:color w:val="000000"/>
        </w:rPr>
        <w:t>.</w:t>
      </w:r>
    </w:p>
    <w:p w:rsidR="00A74A69" w:rsidRPr="00A74A69" w:rsidRDefault="00A74A69" w:rsidP="00A74A69">
      <w:pPr>
        <w:pStyle w:val="ac"/>
        <w:tabs>
          <w:tab w:val="left" w:pos="1020"/>
        </w:tabs>
        <w:spacing w:line="200" w:lineRule="atLeast"/>
        <w:ind w:firstLine="709"/>
        <w:jc w:val="center"/>
        <w:rPr>
          <w:b/>
        </w:rPr>
      </w:pPr>
      <w:r w:rsidRPr="00A74A69">
        <w:rPr>
          <w:b/>
        </w:rPr>
        <w:t>Порядок осуществления приема документов в электронной форме</w:t>
      </w:r>
    </w:p>
    <w:p w:rsidR="00A74A69" w:rsidRDefault="004D066C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>3.</w:t>
      </w:r>
      <w:r w:rsidR="004B08BA">
        <w:rPr>
          <w:shd w:val="clear" w:color="auto" w:fill="FFFFFF"/>
        </w:rPr>
        <w:t>6</w:t>
      </w:r>
      <w:r>
        <w:rPr>
          <w:shd w:val="clear" w:color="auto" w:fill="FFFFFF"/>
        </w:rPr>
        <w:t xml:space="preserve">. </w:t>
      </w:r>
      <w:r w:rsidR="00A74A69" w:rsidRPr="00FD34CD">
        <w:rPr>
          <w:shd w:val="clear" w:color="auto" w:fill="FFFFFF"/>
        </w:rPr>
        <w:t>При предоставлении государственн</w:t>
      </w:r>
      <w:r w:rsidR="00A74A69">
        <w:rPr>
          <w:shd w:val="clear" w:color="auto" w:fill="FFFFFF"/>
        </w:rPr>
        <w:t>ой</w:t>
      </w:r>
      <w:r w:rsidR="00A74A69" w:rsidRPr="00FD34CD">
        <w:rPr>
          <w:shd w:val="clear" w:color="auto" w:fill="FFFFFF"/>
        </w:rPr>
        <w:t xml:space="preserve"> услуг</w:t>
      </w:r>
      <w:r w:rsidR="00A74A69">
        <w:rPr>
          <w:shd w:val="clear" w:color="auto" w:fill="FFFFFF"/>
        </w:rPr>
        <w:t>и</w:t>
      </w:r>
      <w:r w:rsidR="00A74A69" w:rsidRPr="00FD34CD">
        <w:rPr>
          <w:shd w:val="clear" w:color="auto" w:fill="FFFFFF"/>
        </w:rPr>
        <w:t xml:space="preserve"> в электронной форме осуществляются</w:t>
      </w:r>
      <w:r w:rsidR="00A74A69">
        <w:rPr>
          <w:shd w:val="clear" w:color="auto" w:fill="FFFFFF"/>
        </w:rPr>
        <w:t>:</w:t>
      </w:r>
    </w:p>
    <w:p w:rsidR="00A74A69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D34CD">
        <w:rPr>
          <w:shd w:val="clear" w:color="auto" w:fill="FFFFFF"/>
        </w:rPr>
        <w:t>предоставление в установленном порядке информации заявителям и обеспечение доступа заявителей к сведениям о государственн</w:t>
      </w:r>
      <w:r>
        <w:rPr>
          <w:shd w:val="clear" w:color="auto" w:fill="FFFFFF"/>
        </w:rPr>
        <w:t>ой</w:t>
      </w:r>
      <w:r w:rsidRPr="00FD34CD">
        <w:rPr>
          <w:shd w:val="clear" w:color="auto" w:fill="FFFFFF"/>
        </w:rPr>
        <w:t xml:space="preserve"> услуг</w:t>
      </w:r>
      <w:r>
        <w:rPr>
          <w:shd w:val="clear" w:color="auto" w:fill="FFFFFF"/>
        </w:rPr>
        <w:t xml:space="preserve">е, а также </w:t>
      </w:r>
      <w:r w:rsidRPr="00F23595">
        <w:rPr>
          <w:shd w:val="clear" w:color="auto" w:fill="FFFFFF"/>
        </w:rPr>
        <w:t>получение информации о порядке и сроках предоставления услуги</w:t>
      </w:r>
      <w:r>
        <w:rPr>
          <w:shd w:val="clear" w:color="auto" w:fill="FFFFFF"/>
        </w:rPr>
        <w:t>;</w:t>
      </w:r>
    </w:p>
    <w:p w:rsidR="00A74A69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23595">
        <w:rPr>
          <w:shd w:val="clear" w:color="auto" w:fill="FFFFFF"/>
        </w:rPr>
        <w:t xml:space="preserve">запись на прием в </w:t>
      </w:r>
      <w:r>
        <w:rPr>
          <w:shd w:val="clear" w:color="auto" w:fill="FFFFFF"/>
        </w:rPr>
        <w:t>Учреждение</w:t>
      </w:r>
      <w:r w:rsidRPr="00F23595">
        <w:rPr>
          <w:shd w:val="clear" w:color="auto" w:fill="FFFFFF"/>
        </w:rPr>
        <w:t>, многофункциональный центр предоставления государ</w:t>
      </w:r>
      <w:r>
        <w:rPr>
          <w:shd w:val="clear" w:color="auto" w:fill="FFFFFF"/>
        </w:rPr>
        <w:t xml:space="preserve">ственных и муниципальных услуг </w:t>
      </w:r>
      <w:r w:rsidRPr="00F23595">
        <w:rPr>
          <w:shd w:val="clear" w:color="auto" w:fill="FFFFFF"/>
        </w:rPr>
        <w:t>для подачи запроса о предоставлении услуги</w:t>
      </w:r>
      <w:r>
        <w:rPr>
          <w:shd w:val="clear" w:color="auto" w:fill="FFFFFF"/>
        </w:rPr>
        <w:t>;</w:t>
      </w:r>
    </w:p>
    <w:p w:rsidR="00A74A69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proofErr w:type="gramStart"/>
      <w:r>
        <w:rPr>
          <w:shd w:val="clear" w:color="auto" w:fill="FFFFFF"/>
        </w:rPr>
        <w:lastRenderedPageBreak/>
        <w:t xml:space="preserve">- </w:t>
      </w:r>
      <w:r w:rsidRPr="00F23595">
        <w:rPr>
          <w:shd w:val="clear" w:color="auto" w:fill="FFFFFF"/>
        </w:rPr>
        <w:t xml:space="preserve">формирование </w:t>
      </w:r>
      <w:r>
        <w:rPr>
          <w:shd w:val="clear" w:color="auto" w:fill="FFFFFF"/>
        </w:rPr>
        <w:t>и</w:t>
      </w:r>
      <w:r w:rsidRPr="00F2359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Pr="00FD34CD">
        <w:rPr>
          <w:shd w:val="clear" w:color="auto" w:fill="FFFFFF"/>
        </w:rPr>
        <w:t>дача запроса о предоставлении государственной услуги и иных документов, необходимых для предоставления государственной услуги, и прием так</w:t>
      </w:r>
      <w:r>
        <w:rPr>
          <w:shd w:val="clear" w:color="auto" w:fill="FFFFFF"/>
        </w:rPr>
        <w:t>ого</w:t>
      </w:r>
      <w:r w:rsidRPr="00FD34CD">
        <w:rPr>
          <w:shd w:val="clear" w:color="auto" w:fill="FFFFFF"/>
        </w:rPr>
        <w:t xml:space="preserve"> запроса о предоставлении государственной услуги и документов </w:t>
      </w:r>
      <w:r>
        <w:rPr>
          <w:shd w:val="clear" w:color="auto" w:fill="FFFFFF"/>
        </w:rPr>
        <w:t>Учреждением</w:t>
      </w:r>
      <w:r w:rsidRPr="00FD34CD">
        <w:rPr>
          <w:shd w:val="clear" w:color="auto" w:fill="FFFFFF"/>
        </w:rPr>
        <w:t xml:space="preserve">, предоставляющим государственную услугу, с использованием информационно-технологической и коммуникационной инфраструктуры, в том числе </w:t>
      </w:r>
      <w:r w:rsidRPr="00766DC4">
        <w:t>Едином портале государственных и муниципальных услуг (функций) и Портале государственных и муни</w:t>
      </w:r>
      <w:r>
        <w:t>ципальных услуг Республики Крым</w:t>
      </w:r>
      <w:r>
        <w:rPr>
          <w:shd w:val="clear" w:color="auto" w:fill="FFFFFF"/>
        </w:rPr>
        <w:t>;</w:t>
      </w:r>
      <w:proofErr w:type="gramEnd"/>
    </w:p>
    <w:p w:rsidR="00A74A69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23595">
        <w:rPr>
          <w:shd w:val="clear" w:color="auto" w:fill="FFFFFF"/>
        </w:rPr>
        <w:t xml:space="preserve">прием и регистрация </w:t>
      </w:r>
      <w:r>
        <w:rPr>
          <w:shd w:val="clear" w:color="auto" w:fill="FFFFFF"/>
        </w:rPr>
        <w:t>Учреждением</w:t>
      </w:r>
      <w:r w:rsidRPr="00F23595">
        <w:rPr>
          <w:shd w:val="clear" w:color="auto" w:fill="FFFFFF"/>
        </w:rPr>
        <w:t xml:space="preserve"> запроса и иных документов, необходимых для предоставления услуги</w:t>
      </w:r>
    </w:p>
    <w:p w:rsidR="00A74A69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D34CD">
        <w:rPr>
          <w:shd w:val="clear" w:color="auto" w:fill="FFFFFF"/>
        </w:rPr>
        <w:t>получение заявителем сведений о ходе выполнения запроса о предоставлении государственной услуги</w:t>
      </w:r>
      <w:r>
        <w:rPr>
          <w:shd w:val="clear" w:color="auto" w:fill="FFFFFF"/>
        </w:rPr>
        <w:t>;</w:t>
      </w:r>
    </w:p>
    <w:p w:rsidR="00A74A69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D34CD">
        <w:rPr>
          <w:shd w:val="clear" w:color="auto" w:fill="FFFFFF"/>
        </w:rPr>
        <w:t xml:space="preserve">взаимодействие </w:t>
      </w:r>
      <w:r>
        <w:rPr>
          <w:shd w:val="clear" w:color="auto" w:fill="FFFFFF"/>
        </w:rPr>
        <w:t>Учреждений</w:t>
      </w:r>
      <w:r w:rsidRPr="00FD34CD">
        <w:rPr>
          <w:shd w:val="clear" w:color="auto" w:fill="FFFFFF"/>
        </w:rPr>
        <w:t>, предоставляющих государственные услуги</w:t>
      </w:r>
      <w:r>
        <w:rPr>
          <w:shd w:val="clear" w:color="auto" w:fill="FFFFFF"/>
        </w:rPr>
        <w:t xml:space="preserve"> и</w:t>
      </w:r>
      <w:r w:rsidRPr="00FD34CD">
        <w:rPr>
          <w:shd w:val="clear" w:color="auto" w:fill="FFFFFF"/>
        </w:rPr>
        <w:t xml:space="preserve"> иных государственных органов, органов местного самоуправления, организаций, участвующих в предоставлении государственн</w:t>
      </w:r>
      <w:r>
        <w:rPr>
          <w:shd w:val="clear" w:color="auto" w:fill="FFFFFF"/>
        </w:rPr>
        <w:t>ой</w:t>
      </w:r>
      <w:r w:rsidRPr="00FD34CD">
        <w:rPr>
          <w:shd w:val="clear" w:color="auto" w:fill="FFFFFF"/>
        </w:rPr>
        <w:t xml:space="preserve"> услуг</w:t>
      </w:r>
      <w:r>
        <w:rPr>
          <w:shd w:val="clear" w:color="auto" w:fill="FFFFFF"/>
        </w:rPr>
        <w:t>и;</w:t>
      </w:r>
    </w:p>
    <w:p w:rsidR="00A74A69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D34CD">
        <w:rPr>
          <w:shd w:val="clear" w:color="auto" w:fill="FFFFFF"/>
        </w:rPr>
        <w:t>получение заявителем результата предоставления государственной услуги, если иное не установлено федеральным законом</w:t>
      </w:r>
      <w:r>
        <w:rPr>
          <w:shd w:val="clear" w:color="auto" w:fill="FFFFFF"/>
        </w:rPr>
        <w:t>;</w:t>
      </w:r>
    </w:p>
    <w:p w:rsidR="00A74A69" w:rsidRPr="00F23595" w:rsidRDefault="00A74A69" w:rsidP="00A74A69">
      <w:pPr>
        <w:pStyle w:val="ac"/>
        <w:tabs>
          <w:tab w:val="left" w:pos="1020"/>
        </w:tabs>
        <w:spacing w:line="200" w:lineRule="atLeast"/>
        <w:ind w:left="851" w:right="265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23595">
        <w:rPr>
          <w:shd w:val="clear" w:color="auto" w:fill="FFFFFF"/>
        </w:rPr>
        <w:t>осуществление оценки качества предоставления услуги;</w:t>
      </w:r>
    </w:p>
    <w:p w:rsidR="00A74A69" w:rsidRDefault="00A74A69" w:rsidP="00A74A69">
      <w:pPr>
        <w:pStyle w:val="Bodytext21"/>
        <w:shd w:val="clear" w:color="auto" w:fill="auto"/>
        <w:tabs>
          <w:tab w:val="left" w:pos="1288"/>
        </w:tabs>
        <w:spacing w:after="304" w:line="322" w:lineRule="exact"/>
        <w:ind w:left="851" w:right="265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F23595">
        <w:rPr>
          <w:shd w:val="clear" w:color="auto" w:fill="FFFFFF"/>
        </w:rPr>
        <w:t xml:space="preserve"> досудебное (внесудебное) обжалование решений и действий (бездействия) </w:t>
      </w:r>
      <w:r>
        <w:rPr>
          <w:shd w:val="clear" w:color="auto" w:fill="FFFFFF"/>
        </w:rPr>
        <w:t>Учреждения</w:t>
      </w:r>
      <w:r w:rsidRPr="00F23595">
        <w:rPr>
          <w:shd w:val="clear" w:color="auto" w:fill="FFFFFF"/>
        </w:rPr>
        <w:t xml:space="preserve">, должностного лица </w:t>
      </w:r>
      <w:r>
        <w:rPr>
          <w:shd w:val="clear" w:color="auto" w:fill="FFFFFF"/>
        </w:rPr>
        <w:t>Учреждения</w:t>
      </w:r>
      <w:r w:rsidR="004D066C">
        <w:rPr>
          <w:shd w:val="clear" w:color="auto" w:fill="FFFFFF"/>
        </w:rPr>
        <w:t>.</w:t>
      </w:r>
    </w:p>
    <w:p w:rsidR="004D066C" w:rsidRDefault="004D066C" w:rsidP="004D066C">
      <w:pPr>
        <w:pStyle w:val="ac"/>
        <w:tabs>
          <w:tab w:val="left" w:pos="1020"/>
        </w:tabs>
        <w:spacing w:line="200" w:lineRule="atLeast"/>
        <w:ind w:left="851" w:right="265" w:firstLine="0"/>
        <w:jc w:val="center"/>
        <w:rPr>
          <w:b/>
        </w:rPr>
      </w:pPr>
      <w:r w:rsidRPr="004D066C">
        <w:rPr>
          <w:b/>
        </w:rPr>
        <w:t>Порядок исправления допущенных опечаток и ошибок в выданных в результате предоставления го</w:t>
      </w:r>
      <w:r w:rsidR="0052009B">
        <w:rPr>
          <w:b/>
        </w:rPr>
        <w:t>сударственной услуги документах</w:t>
      </w:r>
      <w:r w:rsidRPr="004D066C">
        <w:rPr>
          <w:b/>
        </w:rPr>
        <w:t xml:space="preserve"> </w:t>
      </w:r>
    </w:p>
    <w:p w:rsidR="004D066C" w:rsidRDefault="004D066C" w:rsidP="004D066C">
      <w:pPr>
        <w:pStyle w:val="Bodytext21"/>
        <w:shd w:val="clear" w:color="auto" w:fill="auto"/>
        <w:tabs>
          <w:tab w:val="left" w:pos="1288"/>
        </w:tabs>
        <w:spacing w:after="304" w:line="322" w:lineRule="exact"/>
        <w:ind w:left="851" w:right="265"/>
        <w:jc w:val="both"/>
      </w:pPr>
      <w:r>
        <w:rPr>
          <w:shd w:val="clear" w:color="auto" w:fill="FFFFFF"/>
        </w:rPr>
        <w:t>3.</w:t>
      </w:r>
      <w:r w:rsidR="004B08BA">
        <w:rPr>
          <w:shd w:val="clear" w:color="auto" w:fill="FFFFFF"/>
        </w:rPr>
        <w:t>7</w:t>
      </w:r>
      <w:r>
        <w:rPr>
          <w:shd w:val="clear" w:color="auto" w:fill="FFFFFF"/>
        </w:rPr>
        <w:t xml:space="preserve">. </w:t>
      </w:r>
      <w:r w:rsidRPr="00FD34CD">
        <w:rPr>
          <w:shd w:val="clear" w:color="auto" w:fill="FFFFFF"/>
        </w:rPr>
        <w:t>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shd w:val="clear" w:color="auto" w:fill="FFFFFF"/>
        </w:rPr>
        <w:t>.</w:t>
      </w:r>
    </w:p>
    <w:p w:rsidR="00FB5808" w:rsidRPr="00976435" w:rsidRDefault="00FB5808" w:rsidP="00A420A3">
      <w:pPr>
        <w:pStyle w:val="Heading3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60" w:lineRule="exact"/>
        <w:ind w:left="851" w:right="265" w:firstLine="0"/>
        <w:rPr>
          <w:b w:val="0"/>
          <w:sz w:val="28"/>
          <w:szCs w:val="28"/>
        </w:rPr>
      </w:pPr>
      <w:bookmarkStart w:id="18" w:name="bookmark26"/>
      <w:r w:rsidRPr="00976435">
        <w:rPr>
          <w:rStyle w:val="Heading30"/>
          <w:b/>
          <w:color w:val="000000"/>
          <w:sz w:val="28"/>
          <w:szCs w:val="28"/>
        </w:rPr>
        <w:t xml:space="preserve">Формы </w:t>
      </w:r>
      <w:proofErr w:type="gramStart"/>
      <w:r w:rsidRPr="00976435">
        <w:rPr>
          <w:rStyle w:val="Heading30"/>
          <w:b/>
          <w:color w:val="000000"/>
          <w:sz w:val="28"/>
          <w:szCs w:val="28"/>
        </w:rPr>
        <w:t>контроля за</w:t>
      </w:r>
      <w:proofErr w:type="gramEnd"/>
      <w:r w:rsidRPr="00976435">
        <w:rPr>
          <w:rStyle w:val="Heading30"/>
          <w:b/>
          <w:color w:val="000000"/>
          <w:sz w:val="28"/>
          <w:szCs w:val="28"/>
        </w:rPr>
        <w:t xml:space="preserve"> исполнением</w:t>
      </w:r>
      <w:r w:rsidR="00A420A3" w:rsidRPr="00976435">
        <w:rPr>
          <w:rStyle w:val="Heading30"/>
          <w:b/>
          <w:color w:val="000000"/>
          <w:sz w:val="28"/>
          <w:szCs w:val="28"/>
        </w:rPr>
        <w:t xml:space="preserve"> Административного р</w:t>
      </w:r>
      <w:r w:rsidRPr="00976435">
        <w:rPr>
          <w:rStyle w:val="Heading30"/>
          <w:b/>
          <w:color w:val="000000"/>
          <w:sz w:val="28"/>
          <w:szCs w:val="28"/>
        </w:rPr>
        <w:t>егламента.</w:t>
      </w:r>
      <w:bookmarkEnd w:id="18"/>
    </w:p>
    <w:p w:rsidR="00C01749" w:rsidRDefault="00C01749" w:rsidP="005A73D6">
      <w:pPr>
        <w:pStyle w:val="Heading31"/>
        <w:shd w:val="clear" w:color="auto" w:fill="auto"/>
        <w:spacing w:after="0" w:line="317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  <w:bookmarkStart w:id="19" w:name="bookmark27"/>
    </w:p>
    <w:p w:rsidR="00FB5808" w:rsidRPr="00976435" w:rsidRDefault="00FB5808" w:rsidP="005A73D6">
      <w:pPr>
        <w:pStyle w:val="Heading31"/>
        <w:shd w:val="clear" w:color="auto" w:fill="auto"/>
        <w:spacing w:after="0" w:line="317" w:lineRule="exact"/>
        <w:ind w:left="851" w:right="265" w:firstLine="0"/>
        <w:rPr>
          <w:b w:val="0"/>
          <w:sz w:val="28"/>
          <w:szCs w:val="28"/>
        </w:rPr>
      </w:pPr>
      <w:r w:rsidRPr="00976435">
        <w:rPr>
          <w:rStyle w:val="Heading30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976435">
        <w:rPr>
          <w:rStyle w:val="Heading30"/>
          <w:b/>
          <w:color w:val="000000"/>
          <w:sz w:val="28"/>
          <w:szCs w:val="28"/>
        </w:rPr>
        <w:t>контроля за</w:t>
      </w:r>
      <w:proofErr w:type="gramEnd"/>
      <w:r w:rsidRPr="00976435">
        <w:rPr>
          <w:rStyle w:val="Heading30"/>
          <w:b/>
          <w:color w:val="000000"/>
          <w:sz w:val="28"/>
          <w:szCs w:val="28"/>
        </w:rPr>
        <w:t xml:space="preserve"> соблюдением и</w:t>
      </w:r>
      <w:r w:rsidRPr="00976435">
        <w:rPr>
          <w:rStyle w:val="Heading30"/>
          <w:b/>
          <w:color w:val="000000"/>
          <w:sz w:val="28"/>
          <w:szCs w:val="28"/>
        </w:rPr>
        <w:br/>
        <w:t>исполнением ответственными должностными лицами положений</w:t>
      </w:r>
      <w:bookmarkEnd w:id="19"/>
    </w:p>
    <w:p w:rsidR="00C01749" w:rsidRDefault="00FB5808" w:rsidP="005A73D6">
      <w:pPr>
        <w:pStyle w:val="Bodytext71"/>
        <w:shd w:val="clear" w:color="auto" w:fill="auto"/>
        <w:spacing w:before="0" w:line="317" w:lineRule="exact"/>
        <w:ind w:left="851" w:right="265"/>
        <w:jc w:val="center"/>
        <w:rPr>
          <w:rStyle w:val="Bodytext70"/>
          <w:b/>
          <w:color w:val="00000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>Регламента и иных нормативных правовых, устанавливающих</w:t>
      </w:r>
      <w:r w:rsidRPr="00976435">
        <w:rPr>
          <w:rStyle w:val="Bodytext70"/>
          <w:b/>
          <w:color w:val="000000"/>
          <w:sz w:val="28"/>
          <w:szCs w:val="28"/>
        </w:rPr>
        <w:br/>
        <w:t xml:space="preserve">требования к предоставлению государственной услуги, а также </w:t>
      </w:r>
    </w:p>
    <w:p w:rsidR="00FB5808" w:rsidRPr="00976435" w:rsidRDefault="00C01749" w:rsidP="00C01749">
      <w:pPr>
        <w:pStyle w:val="Bodytext71"/>
        <w:shd w:val="clear" w:color="auto" w:fill="auto"/>
        <w:spacing w:before="0" w:line="317" w:lineRule="exact"/>
        <w:ind w:left="851" w:right="265"/>
        <w:jc w:val="center"/>
        <w:rPr>
          <w:b w:val="0"/>
          <w:sz w:val="28"/>
          <w:szCs w:val="28"/>
        </w:rPr>
      </w:pPr>
      <w:r>
        <w:rPr>
          <w:rStyle w:val="Bodytext70"/>
          <w:b/>
          <w:color w:val="000000"/>
          <w:sz w:val="28"/>
          <w:szCs w:val="28"/>
        </w:rPr>
        <w:t>п</w:t>
      </w:r>
      <w:r w:rsidR="00FB5808" w:rsidRPr="00976435">
        <w:rPr>
          <w:rStyle w:val="Bodytext70"/>
          <w:b/>
          <w:color w:val="000000"/>
          <w:sz w:val="28"/>
          <w:szCs w:val="28"/>
        </w:rPr>
        <w:t>ринятием</w:t>
      </w:r>
      <w:bookmarkStart w:id="20" w:name="bookmark28"/>
      <w:r>
        <w:rPr>
          <w:rStyle w:val="Bodytext70"/>
          <w:b/>
          <w:color w:val="000000"/>
          <w:sz w:val="28"/>
          <w:szCs w:val="28"/>
        </w:rPr>
        <w:t xml:space="preserve"> </w:t>
      </w:r>
      <w:r w:rsidR="00FB5808" w:rsidRPr="00976435">
        <w:rPr>
          <w:rStyle w:val="Heading30"/>
          <w:b/>
          <w:color w:val="000000"/>
          <w:sz w:val="28"/>
          <w:szCs w:val="28"/>
        </w:rPr>
        <w:t>ими решений</w:t>
      </w:r>
      <w:bookmarkEnd w:id="20"/>
    </w:p>
    <w:p w:rsidR="00FB5808" w:rsidRDefault="00CE2B76" w:rsidP="00CE2B76">
      <w:pPr>
        <w:pStyle w:val="Bodytext21"/>
        <w:shd w:val="clear" w:color="auto" w:fill="auto"/>
        <w:tabs>
          <w:tab w:val="left" w:pos="1321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4.1.</w:t>
      </w:r>
      <w:r w:rsidR="00C01749">
        <w:rPr>
          <w:rStyle w:val="Bodytext20"/>
          <w:color w:val="000000"/>
        </w:rPr>
        <w:t xml:space="preserve"> </w:t>
      </w:r>
      <w:r w:rsidR="00FB5808">
        <w:rPr>
          <w:rStyle w:val="Bodytext20"/>
          <w:color w:val="000000"/>
        </w:rPr>
        <w:t xml:space="preserve">Текущий </w:t>
      </w:r>
      <w:proofErr w:type="gramStart"/>
      <w:r w:rsidR="00FB5808">
        <w:rPr>
          <w:rStyle w:val="Bodytext20"/>
          <w:color w:val="000000"/>
        </w:rPr>
        <w:t>контроль за</w:t>
      </w:r>
      <w:proofErr w:type="gramEnd"/>
      <w:r w:rsidR="00FB5808">
        <w:rPr>
          <w:rStyle w:val="Bodytext20"/>
          <w:color w:val="000000"/>
        </w:rPr>
        <w:t xml:space="preserve">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государственной услуги, осуществляется руководителем Учреждения, </w:t>
      </w:r>
      <w:r w:rsidR="00FB5808" w:rsidRPr="00014D78">
        <w:rPr>
          <w:rStyle w:val="Bodytext20"/>
          <w:color w:val="000000"/>
        </w:rPr>
        <w:t>заместителем руководителя Учреждения</w:t>
      </w:r>
      <w:r w:rsidR="005A73D6" w:rsidRPr="00014D78">
        <w:rPr>
          <w:rStyle w:val="Bodytext20"/>
          <w:color w:val="000000"/>
        </w:rPr>
        <w:t xml:space="preserve"> по производственным вопросам</w:t>
      </w:r>
      <w:r w:rsidR="00FB5808">
        <w:rPr>
          <w:rStyle w:val="Bodytext20"/>
          <w:color w:val="000000"/>
        </w:rPr>
        <w:t xml:space="preserve"> и начальниками структурных подразделений Учреждения.</w:t>
      </w:r>
    </w:p>
    <w:p w:rsidR="00FB5808" w:rsidRDefault="00CE2B76" w:rsidP="00C01749">
      <w:pPr>
        <w:pStyle w:val="Bodytext21"/>
        <w:shd w:val="clear" w:color="auto" w:fill="auto"/>
        <w:tabs>
          <w:tab w:val="left" w:pos="1321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4.2.</w:t>
      </w:r>
      <w:r w:rsidR="00C01749">
        <w:rPr>
          <w:rStyle w:val="Bodytext20"/>
          <w:color w:val="000000"/>
        </w:rPr>
        <w:t xml:space="preserve"> </w:t>
      </w:r>
      <w:r w:rsidR="00FB5808">
        <w:rPr>
          <w:rStyle w:val="Bodytext20"/>
          <w:color w:val="000000"/>
        </w:rPr>
        <w:t>Текущий контроль осуществляется путем проведения плановых и</w:t>
      </w:r>
      <w:r w:rsidR="00C01749">
        <w:rPr>
          <w:rStyle w:val="Bodytext20"/>
          <w:color w:val="000000"/>
        </w:rPr>
        <w:t xml:space="preserve"> </w:t>
      </w:r>
      <w:r w:rsidR="00FB5808">
        <w:rPr>
          <w:rStyle w:val="Bodytext20"/>
          <w:color w:val="000000"/>
        </w:rPr>
        <w:t>внеплановых проверок соблюдения и исполнения специалистами положений настоящего  Регламента и иных нормативных правовых актов,</w:t>
      </w:r>
      <w:r w:rsidR="00FB5808">
        <w:t xml:space="preserve"> </w:t>
      </w:r>
      <w:r w:rsidR="00FB5808">
        <w:rPr>
          <w:rStyle w:val="Bodytext20"/>
          <w:color w:val="000000"/>
        </w:rPr>
        <w:t>устанавливающих требования к предоставлению государственной услуги.</w:t>
      </w:r>
    </w:p>
    <w:p w:rsidR="00FB5808" w:rsidRDefault="00FB5808" w:rsidP="00D2276F">
      <w:pPr>
        <w:pStyle w:val="Heading31"/>
        <w:shd w:val="clear" w:color="auto" w:fill="auto"/>
        <w:spacing w:after="0" w:line="322" w:lineRule="exact"/>
        <w:ind w:left="851" w:right="265" w:firstLine="0"/>
        <w:jc w:val="right"/>
        <w:rPr>
          <w:rStyle w:val="Heading30"/>
          <w:color w:val="000000"/>
        </w:rPr>
      </w:pPr>
      <w:bookmarkStart w:id="21" w:name="bookmark29"/>
    </w:p>
    <w:p w:rsidR="00FB5808" w:rsidRPr="00976435" w:rsidRDefault="00FB5808" w:rsidP="00D2276F">
      <w:pPr>
        <w:pStyle w:val="Heading31"/>
        <w:shd w:val="clear" w:color="auto" w:fill="auto"/>
        <w:spacing w:after="0" w:line="322" w:lineRule="exact"/>
        <w:ind w:left="851" w:right="265" w:firstLine="0"/>
        <w:rPr>
          <w:b w:val="0"/>
          <w:sz w:val="28"/>
          <w:szCs w:val="28"/>
        </w:rPr>
      </w:pPr>
      <w:r w:rsidRPr="00976435">
        <w:rPr>
          <w:rStyle w:val="Heading30"/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proofErr w:type="gramStart"/>
      <w:r w:rsidRPr="00976435">
        <w:rPr>
          <w:rStyle w:val="Heading30"/>
          <w:b/>
          <w:color w:val="000000"/>
          <w:sz w:val="28"/>
          <w:szCs w:val="28"/>
        </w:rPr>
        <w:t>в</w:t>
      </w:r>
      <w:bookmarkEnd w:id="21"/>
      <w:proofErr w:type="gramEnd"/>
    </w:p>
    <w:p w:rsidR="00FB5808" w:rsidRPr="00976435" w:rsidRDefault="00FB5808" w:rsidP="00D2276F">
      <w:pPr>
        <w:pStyle w:val="Bodytext71"/>
        <w:shd w:val="clear" w:color="auto" w:fill="auto"/>
        <w:spacing w:before="0" w:line="326" w:lineRule="exact"/>
        <w:ind w:left="851" w:right="265"/>
        <w:jc w:val="center"/>
        <w:rPr>
          <w:b w:val="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 xml:space="preserve">том числе порядок и формы </w:t>
      </w:r>
      <w:proofErr w:type="gramStart"/>
      <w:r w:rsidRPr="00976435">
        <w:rPr>
          <w:rStyle w:val="Bodytext70"/>
          <w:b/>
          <w:color w:val="000000"/>
          <w:sz w:val="28"/>
          <w:szCs w:val="28"/>
        </w:rPr>
        <w:t>контроля за</w:t>
      </w:r>
      <w:proofErr w:type="gramEnd"/>
      <w:r w:rsidRPr="00976435">
        <w:rPr>
          <w:rStyle w:val="Bodytext70"/>
          <w:b/>
          <w:color w:val="000000"/>
          <w:sz w:val="28"/>
          <w:szCs w:val="28"/>
        </w:rPr>
        <w:t xml:space="preserve"> полнотой и качеством</w:t>
      </w:r>
      <w:r w:rsidRPr="00976435">
        <w:rPr>
          <w:rStyle w:val="Bodytext70"/>
          <w:b/>
          <w:color w:val="000000"/>
          <w:sz w:val="28"/>
          <w:szCs w:val="28"/>
        </w:rPr>
        <w:br/>
      </w:r>
      <w:r w:rsidRPr="00976435">
        <w:rPr>
          <w:rStyle w:val="Bodytext70"/>
          <w:b/>
          <w:color w:val="000000"/>
          <w:sz w:val="28"/>
          <w:szCs w:val="28"/>
        </w:rPr>
        <w:lastRenderedPageBreak/>
        <w:t>предоставления государственной услуги</w:t>
      </w:r>
    </w:p>
    <w:p w:rsidR="00FB5808" w:rsidRDefault="00CE2B76" w:rsidP="00CE2B76">
      <w:pPr>
        <w:pStyle w:val="Bodytext21"/>
        <w:shd w:val="clear" w:color="auto" w:fill="auto"/>
        <w:tabs>
          <w:tab w:val="left" w:pos="1321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4.3.</w:t>
      </w:r>
      <w:r w:rsidR="00BA1E54">
        <w:rPr>
          <w:rStyle w:val="Bodytext20"/>
          <w:color w:val="000000"/>
        </w:rPr>
        <w:t xml:space="preserve"> </w:t>
      </w:r>
      <w:r w:rsidR="00FB5808">
        <w:rPr>
          <w:rStyle w:val="Bodytext20"/>
          <w:color w:val="000000"/>
        </w:rPr>
        <w:t>Контроль полноты и качества предоставления государственной услуги осуществляется в форме текущего контроля, проведения проверок по обращениям заявителей, содержащих жалобы на решения, действия (бездействия) специалистов.</w:t>
      </w:r>
    </w:p>
    <w:p w:rsidR="00FB5808" w:rsidRDefault="00CE2B76" w:rsidP="00CE2B76">
      <w:pPr>
        <w:pStyle w:val="Bodytext21"/>
        <w:shd w:val="clear" w:color="auto" w:fill="auto"/>
        <w:tabs>
          <w:tab w:val="left" w:pos="1555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4.3.1.</w:t>
      </w:r>
      <w:r w:rsidR="00C01749">
        <w:rPr>
          <w:rStyle w:val="Bodytext20"/>
          <w:color w:val="000000"/>
        </w:rPr>
        <w:t xml:space="preserve"> </w:t>
      </w:r>
      <w:r w:rsidR="00FB5808">
        <w:rPr>
          <w:rStyle w:val="Bodytext20"/>
          <w:color w:val="000000"/>
        </w:rPr>
        <w:t>Порядок и периодичность осуществления плановых проверок устанавливается руководителем Учреждения.</w:t>
      </w:r>
    </w:p>
    <w:p w:rsidR="00FB5808" w:rsidRDefault="00CE2B76" w:rsidP="00CE2B76">
      <w:pPr>
        <w:pStyle w:val="Bodytext21"/>
        <w:shd w:val="clear" w:color="auto" w:fill="auto"/>
        <w:tabs>
          <w:tab w:val="left" w:pos="1481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4.3.2.</w:t>
      </w:r>
      <w:r w:rsidR="00BA1E54">
        <w:rPr>
          <w:rStyle w:val="Bodytext20"/>
          <w:color w:val="000000"/>
        </w:rPr>
        <w:t xml:space="preserve"> </w:t>
      </w:r>
      <w:r w:rsidR="00FB5808">
        <w:rPr>
          <w:rStyle w:val="Bodytext20"/>
          <w:color w:val="000000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p w:rsidR="00FB5808" w:rsidRDefault="00CE2B76" w:rsidP="00CE2B76">
      <w:pPr>
        <w:pStyle w:val="Bodytext21"/>
        <w:shd w:val="clear" w:color="auto" w:fill="auto"/>
        <w:tabs>
          <w:tab w:val="left" w:pos="1321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 xml:space="preserve"> 4.3.3.</w:t>
      </w:r>
      <w:r w:rsidR="00C01749">
        <w:rPr>
          <w:rStyle w:val="Bodytext20"/>
          <w:color w:val="000000"/>
        </w:rPr>
        <w:t xml:space="preserve"> </w:t>
      </w:r>
      <w:r w:rsidR="00FB5808">
        <w:rPr>
          <w:rStyle w:val="Bodytext20"/>
          <w:color w:val="000000"/>
        </w:rPr>
        <w:t>По результатам проведенных проверок в случае выявления нарушений прав заявителей, руководителем Учреждения принимаются решения по устранению нарушений, осуществляется привлечение виновных лиц (сотрудников Учреждения) к ответственности в соответствии с законодательством Российской Федерации, подготавливаются ответы на обращения заявителей.</w:t>
      </w:r>
      <w:r w:rsidR="003C5953">
        <w:t xml:space="preserve"> </w:t>
      </w:r>
      <w:r w:rsidR="00FB5808" w:rsidRPr="003C5953">
        <w:rPr>
          <w:rStyle w:val="Bodytext20"/>
          <w:color w:val="000000"/>
        </w:rPr>
        <w:t>Заявителю, права которого нарушены, сообщается о мерах, принятых в отношении виновных лиц, в пятидневный срок со дня принятия таких мер.</w:t>
      </w:r>
    </w:p>
    <w:p w:rsidR="003C5953" w:rsidRDefault="003C5953" w:rsidP="00D2276F">
      <w:pPr>
        <w:pStyle w:val="Bodytext71"/>
        <w:shd w:val="clear" w:color="auto" w:fill="auto"/>
        <w:spacing w:before="0" w:line="322" w:lineRule="exact"/>
        <w:ind w:left="851" w:right="265"/>
        <w:jc w:val="left"/>
        <w:rPr>
          <w:rStyle w:val="Bodytext70"/>
          <w:color w:val="000000"/>
        </w:rPr>
      </w:pPr>
    </w:p>
    <w:p w:rsidR="00FB5808" w:rsidRPr="00976435" w:rsidRDefault="00FB5808" w:rsidP="00D2276F">
      <w:pPr>
        <w:pStyle w:val="Bodytext71"/>
        <w:shd w:val="clear" w:color="auto" w:fill="auto"/>
        <w:spacing w:before="0" w:line="322" w:lineRule="exact"/>
        <w:ind w:left="851" w:right="265"/>
        <w:jc w:val="center"/>
        <w:rPr>
          <w:b w:val="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>Ответственность специалистов, предоставляющих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FB5808" w:rsidRDefault="00CE2B76" w:rsidP="00CE2B76">
      <w:pPr>
        <w:pStyle w:val="Bodytext21"/>
        <w:shd w:val="clear" w:color="auto" w:fill="auto"/>
        <w:tabs>
          <w:tab w:val="left" w:pos="1321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 xml:space="preserve">4.4. </w:t>
      </w:r>
      <w:r w:rsidR="00FB5808">
        <w:rPr>
          <w:rStyle w:val="Bodytext20"/>
          <w:color w:val="000000"/>
        </w:rPr>
        <w:t xml:space="preserve">Специалисты, предоставляющие государственную услугу, несут ответственность </w:t>
      </w:r>
      <w:proofErr w:type="gramStart"/>
      <w:r w:rsidR="00FB5808">
        <w:rPr>
          <w:rStyle w:val="Bodytext20"/>
          <w:color w:val="000000"/>
        </w:rPr>
        <w:t>за</w:t>
      </w:r>
      <w:proofErr w:type="gramEnd"/>
      <w:r w:rsidR="00FB5808">
        <w:rPr>
          <w:rStyle w:val="Bodytext20"/>
          <w:color w:val="000000"/>
        </w:rPr>
        <w:t>:</w:t>
      </w:r>
    </w:p>
    <w:p w:rsidR="00FB5808" w:rsidRDefault="00C01749" w:rsidP="00D2276F">
      <w:pPr>
        <w:pStyle w:val="Bodytext21"/>
        <w:shd w:val="clear" w:color="auto" w:fill="auto"/>
        <w:spacing w:line="322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- </w:t>
      </w:r>
      <w:r w:rsidR="00FB5808">
        <w:rPr>
          <w:rStyle w:val="Bodytext20"/>
          <w:color w:val="000000"/>
        </w:rPr>
        <w:t>соблюдение сроков рассмотрения документов;</w:t>
      </w:r>
    </w:p>
    <w:p w:rsidR="00F4036F" w:rsidRDefault="00C01749" w:rsidP="00D2276F">
      <w:pPr>
        <w:pStyle w:val="Bodytext21"/>
        <w:shd w:val="clear" w:color="auto" w:fill="auto"/>
        <w:spacing w:line="326" w:lineRule="exact"/>
        <w:ind w:left="851" w:right="265"/>
        <w:jc w:val="both"/>
      </w:pPr>
      <w:r>
        <w:rPr>
          <w:rStyle w:val="Bodytext20"/>
          <w:color w:val="000000"/>
        </w:rPr>
        <w:t>- с</w:t>
      </w:r>
      <w:r w:rsidR="00F4036F">
        <w:rPr>
          <w:rStyle w:val="Bodytext20"/>
          <w:color w:val="000000"/>
        </w:rPr>
        <w:t>оответствие результатов рассмотрения документов требованиям законодательства Российской Федерации;</w:t>
      </w:r>
    </w:p>
    <w:p w:rsidR="00F4036F" w:rsidRDefault="00C01749" w:rsidP="00D2276F">
      <w:pPr>
        <w:pStyle w:val="Bodytext21"/>
        <w:shd w:val="clear" w:color="auto" w:fill="auto"/>
        <w:spacing w:line="317" w:lineRule="exact"/>
        <w:ind w:left="851" w:right="265"/>
        <w:jc w:val="both"/>
      </w:pPr>
      <w:r>
        <w:rPr>
          <w:rStyle w:val="Bodytext20"/>
          <w:color w:val="000000"/>
        </w:rPr>
        <w:t xml:space="preserve">- </w:t>
      </w:r>
      <w:r w:rsidR="00F4036F">
        <w:rPr>
          <w:rStyle w:val="Bodytext20"/>
          <w:color w:val="000000"/>
        </w:rPr>
        <w:t>соблюдение сроков, порядка подготовки заключений, оформления документов.</w:t>
      </w:r>
    </w:p>
    <w:p w:rsidR="00F4036F" w:rsidRDefault="00F4036F" w:rsidP="00D2276F">
      <w:pPr>
        <w:pStyle w:val="Bodytext21"/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>Персональная ответственность специалистов, предоставляющих государственную услугу, закрепляется в их должностных инструкция</w:t>
      </w:r>
      <w:r w:rsidR="00C01749">
        <w:rPr>
          <w:rStyle w:val="Bodytext20"/>
          <w:color w:val="000000"/>
        </w:rPr>
        <w:t>х</w:t>
      </w:r>
      <w:r>
        <w:rPr>
          <w:rStyle w:val="Bodytext20"/>
          <w:color w:val="000000"/>
        </w:rPr>
        <w:t xml:space="preserve"> в соответствии с требованиями законодательства Российской Федерации.</w:t>
      </w:r>
    </w:p>
    <w:p w:rsidR="005801B9" w:rsidRPr="00120732" w:rsidRDefault="00CE2B76" w:rsidP="00120732">
      <w:pPr>
        <w:pStyle w:val="Bodytext21"/>
        <w:shd w:val="clear" w:color="auto" w:fill="auto"/>
        <w:tabs>
          <w:tab w:val="left" w:pos="1440"/>
        </w:tabs>
        <w:spacing w:after="300" w:line="322" w:lineRule="exact"/>
        <w:ind w:left="851" w:right="265"/>
        <w:jc w:val="both"/>
        <w:rPr>
          <w:rStyle w:val="Bodytext70"/>
          <w:b w:val="0"/>
          <w:bCs w:val="0"/>
          <w:sz w:val="28"/>
          <w:szCs w:val="28"/>
          <w:shd w:val="clear" w:color="auto" w:fill="auto"/>
        </w:rPr>
      </w:pPr>
      <w:r>
        <w:rPr>
          <w:rStyle w:val="Bodytext20"/>
          <w:color w:val="000000"/>
        </w:rPr>
        <w:t>4.5.</w:t>
      </w:r>
      <w:r w:rsidR="004B08BA">
        <w:rPr>
          <w:rStyle w:val="Bodytext20"/>
          <w:color w:val="000000"/>
        </w:rPr>
        <w:t xml:space="preserve"> </w:t>
      </w:r>
      <w:r w:rsidR="00F4036F">
        <w:rPr>
          <w:rStyle w:val="Bodytext20"/>
          <w:color w:val="000000"/>
        </w:rPr>
        <w:t>О случаях и причинах нарушения сроков и содержания административных процедур ответственные за их осуществление специалисты немедленно информируют руководителя Учреждения, а также принимают срочные меры по устранению нарушений.</w:t>
      </w:r>
    </w:p>
    <w:p w:rsidR="00F4036F" w:rsidRPr="00976435" w:rsidRDefault="00F4036F" w:rsidP="00D2276F">
      <w:pPr>
        <w:pStyle w:val="Bodytext71"/>
        <w:shd w:val="clear" w:color="auto" w:fill="auto"/>
        <w:spacing w:before="0" w:line="322" w:lineRule="exact"/>
        <w:ind w:left="851" w:right="265"/>
        <w:jc w:val="center"/>
        <w:rPr>
          <w:b w:val="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76435">
        <w:rPr>
          <w:rStyle w:val="Bodytext70"/>
          <w:b/>
          <w:color w:val="000000"/>
          <w:sz w:val="28"/>
          <w:szCs w:val="28"/>
        </w:rPr>
        <w:t>контроля за</w:t>
      </w:r>
      <w:proofErr w:type="gramEnd"/>
      <w:r w:rsidRPr="00976435">
        <w:rPr>
          <w:rStyle w:val="Bodytext70"/>
          <w:b/>
          <w:color w:val="000000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F4036F" w:rsidRDefault="00CE2B76" w:rsidP="00CE2B76">
      <w:pPr>
        <w:pStyle w:val="Bodytext21"/>
        <w:shd w:val="clear" w:color="auto" w:fill="auto"/>
        <w:tabs>
          <w:tab w:val="left" w:pos="1244"/>
        </w:tabs>
        <w:spacing w:after="300" w:line="322" w:lineRule="exact"/>
        <w:ind w:left="851" w:right="265"/>
        <w:jc w:val="both"/>
      </w:pPr>
      <w:r>
        <w:rPr>
          <w:rStyle w:val="Bodytext20"/>
          <w:color w:val="000000"/>
        </w:rPr>
        <w:t xml:space="preserve">4.6. </w:t>
      </w:r>
      <w:r w:rsidR="00F4036F">
        <w:rPr>
          <w:rStyle w:val="Bodytext20"/>
          <w:color w:val="000000"/>
        </w:rPr>
        <w:t xml:space="preserve">Граждане, их объединения и организации в случае </w:t>
      </w:r>
      <w:proofErr w:type="gramStart"/>
      <w:r w:rsidR="00F4036F">
        <w:rPr>
          <w:rStyle w:val="Bodytext20"/>
          <w:color w:val="000000"/>
        </w:rPr>
        <w:t>выявления фактов нарушения порядка предоставления государственной услуги</w:t>
      </w:r>
      <w:proofErr w:type="gramEnd"/>
      <w:r w:rsidR="00F4036F">
        <w:rPr>
          <w:rStyle w:val="Bodytext20"/>
          <w:color w:val="000000"/>
        </w:rPr>
        <w:t xml:space="preserve"> или ненадлежащего исполнения настоящего Регламента вправе обратиться с жалобой в Министерство строительства и архитектуры Республики Крым.</w:t>
      </w:r>
    </w:p>
    <w:p w:rsidR="00F4036F" w:rsidRPr="00976435" w:rsidRDefault="00F4036F" w:rsidP="004B08BA">
      <w:pPr>
        <w:pStyle w:val="Bodytext71"/>
        <w:numPr>
          <w:ilvl w:val="0"/>
          <w:numId w:val="3"/>
        </w:numPr>
        <w:shd w:val="clear" w:color="auto" w:fill="auto"/>
        <w:tabs>
          <w:tab w:val="left" w:pos="1910"/>
        </w:tabs>
        <w:spacing w:before="0" w:line="322" w:lineRule="exact"/>
        <w:ind w:left="851" w:right="266"/>
        <w:jc w:val="center"/>
        <w:rPr>
          <w:b w:val="0"/>
          <w:sz w:val="28"/>
          <w:szCs w:val="28"/>
        </w:rPr>
      </w:pPr>
      <w:r w:rsidRPr="00976435">
        <w:rPr>
          <w:rStyle w:val="Bodytext70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Учреждения, предоставляющего государственную услугу</w:t>
      </w:r>
    </w:p>
    <w:p w:rsidR="00B23FF3" w:rsidRDefault="00B23FF3" w:rsidP="0095163F">
      <w:pPr>
        <w:pStyle w:val="Bodytext71"/>
        <w:shd w:val="clear" w:color="auto" w:fill="auto"/>
        <w:spacing w:before="0" w:line="322" w:lineRule="exact"/>
        <w:ind w:left="851" w:right="266"/>
        <w:jc w:val="center"/>
        <w:rPr>
          <w:rStyle w:val="Bodytext70"/>
          <w:b/>
          <w:color w:val="000000"/>
          <w:sz w:val="28"/>
          <w:szCs w:val="28"/>
        </w:rPr>
      </w:pPr>
    </w:p>
    <w:p w:rsidR="00F4036F" w:rsidRDefault="00B12340" w:rsidP="0095163F">
      <w:pPr>
        <w:pStyle w:val="Bodytext71"/>
        <w:shd w:val="clear" w:color="auto" w:fill="auto"/>
        <w:spacing w:before="0" w:line="322" w:lineRule="exact"/>
        <w:ind w:left="851" w:right="266"/>
        <w:jc w:val="center"/>
        <w:rPr>
          <w:rStyle w:val="Bodytext70"/>
          <w:color w:val="000000"/>
          <w:sz w:val="28"/>
          <w:szCs w:val="28"/>
        </w:rPr>
      </w:pPr>
      <w:r>
        <w:rPr>
          <w:rStyle w:val="Bodytext70"/>
          <w:color w:val="000000"/>
          <w:sz w:val="28"/>
          <w:szCs w:val="28"/>
        </w:rPr>
        <w:t>Информация для заявителя о его п</w:t>
      </w:r>
      <w:r w:rsidR="00F4036F" w:rsidRPr="00B12340">
        <w:rPr>
          <w:rStyle w:val="Bodytext70"/>
          <w:color w:val="000000"/>
          <w:sz w:val="28"/>
          <w:szCs w:val="28"/>
        </w:rPr>
        <w:t>рав</w:t>
      </w:r>
      <w:r>
        <w:rPr>
          <w:rStyle w:val="Bodytext70"/>
          <w:color w:val="000000"/>
          <w:sz w:val="28"/>
          <w:szCs w:val="28"/>
        </w:rPr>
        <w:t>е</w:t>
      </w:r>
      <w:r w:rsidR="00F4036F" w:rsidRPr="00B12340">
        <w:rPr>
          <w:rStyle w:val="Bodytext70"/>
          <w:color w:val="000000"/>
          <w:sz w:val="28"/>
          <w:szCs w:val="28"/>
        </w:rPr>
        <w:t xml:space="preserve"> подать жалобу на решение и (или) действие (бездействие) Учреждения, предоставляющего государственную услугу, а также </w:t>
      </w:r>
      <w:r w:rsidR="00F4036F" w:rsidRPr="00B12340">
        <w:rPr>
          <w:rStyle w:val="Bodytext70"/>
          <w:color w:val="000000"/>
          <w:sz w:val="28"/>
          <w:szCs w:val="28"/>
        </w:rPr>
        <w:lastRenderedPageBreak/>
        <w:t>его должностных лиц при предоставлении государственной услуги</w:t>
      </w:r>
      <w:r>
        <w:rPr>
          <w:rStyle w:val="Bodytext70"/>
          <w:color w:val="000000"/>
          <w:sz w:val="28"/>
          <w:szCs w:val="28"/>
        </w:rPr>
        <w:t>.</w:t>
      </w:r>
    </w:p>
    <w:p w:rsidR="00B12340" w:rsidRPr="00B12340" w:rsidRDefault="00B12340" w:rsidP="0095163F">
      <w:pPr>
        <w:pStyle w:val="Bodytext71"/>
        <w:shd w:val="clear" w:color="auto" w:fill="auto"/>
        <w:spacing w:before="0" w:line="322" w:lineRule="exact"/>
        <w:ind w:left="851" w:right="266"/>
        <w:jc w:val="center"/>
        <w:rPr>
          <w:sz w:val="28"/>
          <w:szCs w:val="28"/>
        </w:rPr>
      </w:pPr>
    </w:p>
    <w:p w:rsidR="00853DE4" w:rsidRPr="00853DE4" w:rsidRDefault="00F4036F" w:rsidP="0091408F">
      <w:pPr>
        <w:pStyle w:val="Bodytext21"/>
        <w:numPr>
          <w:ilvl w:val="0"/>
          <w:numId w:val="25"/>
        </w:numPr>
        <w:shd w:val="clear" w:color="auto" w:fill="auto"/>
        <w:tabs>
          <w:tab w:val="left" w:pos="1244"/>
        </w:tabs>
        <w:spacing w:line="317" w:lineRule="exact"/>
        <w:ind w:left="851" w:right="265"/>
        <w:jc w:val="both"/>
        <w:rPr>
          <w:rStyle w:val="Bodytext20"/>
          <w:shd w:val="clear" w:color="auto" w:fill="auto"/>
        </w:rPr>
      </w:pPr>
      <w:r w:rsidRPr="00853DE4">
        <w:rPr>
          <w:rStyle w:val="Bodytext20"/>
          <w:color w:val="000000"/>
        </w:rPr>
        <w:t>Заявитель имеет право на обжалование решений и действий (бездействия) Учреждения, предоставляющего государственную услугу, его должностных лиц (специалистов), принятых в ходе предоставления услуги, в досудебном (внесудебном) порядке.</w:t>
      </w:r>
      <w:bookmarkStart w:id="22" w:name="bookmark30"/>
    </w:p>
    <w:p w:rsidR="00F4036F" w:rsidRPr="00976435" w:rsidRDefault="00F4036F" w:rsidP="00853DE4">
      <w:pPr>
        <w:pStyle w:val="Bodytext21"/>
        <w:shd w:val="clear" w:color="auto" w:fill="auto"/>
        <w:tabs>
          <w:tab w:val="left" w:pos="1244"/>
        </w:tabs>
        <w:spacing w:line="317" w:lineRule="exact"/>
        <w:ind w:left="851" w:right="265"/>
        <w:jc w:val="center"/>
      </w:pPr>
      <w:r w:rsidRPr="00976435">
        <w:rPr>
          <w:rStyle w:val="Heading30"/>
          <w:color w:val="000000"/>
          <w:sz w:val="28"/>
          <w:szCs w:val="28"/>
        </w:rPr>
        <w:t>Предмет жалобы</w:t>
      </w:r>
      <w:bookmarkEnd w:id="22"/>
    </w:p>
    <w:p w:rsidR="00F4036F" w:rsidRDefault="00BA1E54" w:rsidP="00D2276F">
      <w:pPr>
        <w:pStyle w:val="Bodytext21"/>
        <w:numPr>
          <w:ilvl w:val="0"/>
          <w:numId w:val="25"/>
        </w:numPr>
        <w:shd w:val="clear" w:color="auto" w:fill="auto"/>
        <w:tabs>
          <w:tab w:val="left" w:pos="128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 xml:space="preserve"> </w:t>
      </w:r>
      <w:r w:rsidR="00F4036F">
        <w:rPr>
          <w:rStyle w:val="Bodytext20"/>
          <w:color w:val="000000"/>
        </w:rPr>
        <w:t>Заявитель может обратиться с жалобой в Учреждение в случаях:</w:t>
      </w:r>
    </w:p>
    <w:p w:rsidR="00F4036F" w:rsidRDefault="00F4036F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нарушение срока регистрации запроса заявителя о предоставлении государственной услуги;</w:t>
      </w:r>
    </w:p>
    <w:p w:rsidR="00F4036F" w:rsidRDefault="00C01749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72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 xml:space="preserve"> </w:t>
      </w:r>
      <w:r w:rsidR="00F4036F">
        <w:rPr>
          <w:rStyle w:val="Bodytext20"/>
          <w:color w:val="000000"/>
        </w:rPr>
        <w:t>нарушение срока предоставления государственной услуги;</w:t>
      </w:r>
    </w:p>
    <w:p w:rsidR="00F4036F" w:rsidRDefault="00F4036F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требования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F4036F" w:rsidRDefault="00F4036F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для предоставления государственной услуги, у заявителя;</w:t>
      </w:r>
    </w:p>
    <w:p w:rsidR="00F4036F" w:rsidRPr="00E87F89" w:rsidRDefault="00DA160C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22"/>
        </w:tabs>
        <w:spacing w:line="317" w:lineRule="exact"/>
        <w:ind w:left="851" w:right="265"/>
        <w:jc w:val="both"/>
        <w:rPr>
          <w:rStyle w:val="Bodytext20"/>
          <w:shd w:val="clear" w:color="auto" w:fill="auto"/>
        </w:rPr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актами Российской Федерации, нормативными актами субъектов Российской Федерации</w:t>
      </w:r>
      <w:r w:rsidR="00F4036F">
        <w:rPr>
          <w:rStyle w:val="Bodytext20"/>
          <w:color w:val="000000"/>
        </w:rPr>
        <w:t>;</w:t>
      </w:r>
    </w:p>
    <w:p w:rsidR="00E87F89" w:rsidRDefault="00E87F89" w:rsidP="00D2276F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затребование с заявителя при предоставлении государственной услуги платы, не предусмотренной нормативным</w:t>
      </w:r>
      <w:r w:rsidR="00213255">
        <w:rPr>
          <w:rStyle w:val="Bodytext20"/>
          <w:color w:val="000000"/>
        </w:rPr>
        <w:t>и</w:t>
      </w:r>
      <w:r>
        <w:rPr>
          <w:rStyle w:val="Bodytext20"/>
          <w:color w:val="000000"/>
        </w:rPr>
        <w:t xml:space="preserve"> правовыми актами Российской Федерации;</w:t>
      </w:r>
    </w:p>
    <w:p w:rsidR="00E87F89" w:rsidRPr="0052009B" w:rsidRDefault="0052009B" w:rsidP="0052009B">
      <w:pPr>
        <w:pStyle w:val="ab"/>
        <w:ind w:left="851" w:right="265"/>
        <w:jc w:val="both"/>
        <w:rPr>
          <w:rStyle w:val="Bodytext20"/>
          <w:shd w:val="clear" w:color="auto" w:fill="auto"/>
        </w:rPr>
      </w:pPr>
      <w:proofErr w:type="gramStart"/>
      <w:r>
        <w:rPr>
          <w:rStyle w:val="Bodytext20"/>
          <w:color w:val="000000"/>
        </w:rPr>
        <w:t xml:space="preserve">- </w:t>
      </w:r>
      <w:r w:rsidR="00E87F89">
        <w:rPr>
          <w:rStyle w:val="Bodytext20"/>
          <w:color w:val="000000"/>
        </w:rPr>
        <w:t>отказ Учреждения, предоставляющего государственную услугу, должностного лица Учреждения,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>
        <w:rPr>
          <w:rStyle w:val="Bodytext20"/>
          <w:color w:val="000000"/>
        </w:rPr>
        <w:t>ленного срока таких исправлений;</w:t>
      </w:r>
      <w:proofErr w:type="gramEnd"/>
    </w:p>
    <w:p w:rsidR="0052009B" w:rsidRPr="0052009B" w:rsidRDefault="0052009B" w:rsidP="0052009B">
      <w:pPr>
        <w:pStyle w:val="ab"/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r w:rsidRPr="0052009B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52009B" w:rsidRPr="0052009B" w:rsidRDefault="0052009B" w:rsidP="0052009B">
      <w:pPr>
        <w:pStyle w:val="ab"/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09B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2009B" w:rsidRPr="0052009B" w:rsidRDefault="0052009B" w:rsidP="0052009B">
      <w:pPr>
        <w:pStyle w:val="Bodytext21"/>
        <w:numPr>
          <w:ilvl w:val="0"/>
          <w:numId w:val="2"/>
        </w:numPr>
        <w:shd w:val="clear" w:color="auto" w:fill="auto"/>
        <w:tabs>
          <w:tab w:val="left" w:pos="1018"/>
        </w:tabs>
        <w:spacing w:after="293" w:line="322" w:lineRule="exact"/>
        <w:ind w:left="851" w:right="265"/>
        <w:jc w:val="both"/>
        <w:rPr>
          <w:rStyle w:val="Bodytext20"/>
          <w:shd w:val="clear" w:color="auto" w:fill="auto"/>
        </w:rPr>
      </w:pPr>
      <w: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="00EF39DB">
        <w:t>.</w:t>
      </w:r>
    </w:p>
    <w:p w:rsidR="00E87F89" w:rsidRPr="00976435" w:rsidRDefault="00E87F89" w:rsidP="00D2276F">
      <w:pPr>
        <w:pStyle w:val="Heading31"/>
        <w:shd w:val="clear" w:color="auto" w:fill="auto"/>
        <w:spacing w:after="0" w:line="331" w:lineRule="exact"/>
        <w:ind w:left="851" w:right="265" w:firstLine="0"/>
        <w:rPr>
          <w:b w:val="0"/>
          <w:sz w:val="28"/>
          <w:szCs w:val="28"/>
        </w:rPr>
      </w:pPr>
      <w:bookmarkStart w:id="23" w:name="bookmark31"/>
      <w:r w:rsidRPr="00976435">
        <w:rPr>
          <w:rStyle w:val="Heading30"/>
          <w:b/>
          <w:color w:val="000000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  <w:bookmarkEnd w:id="23"/>
    </w:p>
    <w:p w:rsidR="00E87F89" w:rsidRDefault="00E87F89" w:rsidP="00D2276F">
      <w:pPr>
        <w:pStyle w:val="Bodytext21"/>
        <w:numPr>
          <w:ilvl w:val="0"/>
          <w:numId w:val="25"/>
        </w:numPr>
        <w:shd w:val="clear" w:color="auto" w:fill="auto"/>
        <w:tabs>
          <w:tab w:val="left" w:pos="1244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>Жалоба на действия (бездействие) должностных лиц (специалистов) Учреждения в письменной форме на бумажном носителе или в электронной форме на имя руководителя Учреждения.</w:t>
      </w:r>
    </w:p>
    <w:p w:rsidR="00F64075" w:rsidRDefault="00B12340" w:rsidP="00B12340">
      <w:pPr>
        <w:pStyle w:val="Bodytext21"/>
        <w:shd w:val="clear" w:color="auto" w:fill="auto"/>
        <w:spacing w:line="317" w:lineRule="exact"/>
        <w:ind w:left="851" w:right="265"/>
        <w:jc w:val="both"/>
        <w:rPr>
          <w:rStyle w:val="Bodytext20"/>
          <w:color w:val="000000"/>
        </w:rPr>
      </w:pPr>
      <w:r>
        <w:rPr>
          <w:rStyle w:val="Bodytext20"/>
          <w:color w:val="000000"/>
        </w:rPr>
        <w:t xml:space="preserve">5.3.1. </w:t>
      </w:r>
      <w:r w:rsidR="00E87F89" w:rsidRPr="00F64075">
        <w:rPr>
          <w:rStyle w:val="Bodytext20"/>
          <w:color w:val="000000"/>
        </w:rPr>
        <w:t xml:space="preserve">Жалоба на решения, принятые руководителем Учреждения, подаются в </w:t>
      </w:r>
      <w:r w:rsidR="00E87F89" w:rsidRPr="00F64075">
        <w:rPr>
          <w:rStyle w:val="Bodytext20"/>
          <w:color w:val="000000"/>
        </w:rPr>
        <w:lastRenderedPageBreak/>
        <w:t xml:space="preserve">вышестоящий орган </w:t>
      </w:r>
      <w:r w:rsidR="00C01749">
        <w:rPr>
          <w:rStyle w:val="Bodytext20"/>
          <w:color w:val="000000"/>
        </w:rPr>
        <w:t>–</w:t>
      </w:r>
      <w:r w:rsidR="00E87F89" w:rsidRPr="00F64075">
        <w:rPr>
          <w:rStyle w:val="Bodytext20"/>
          <w:color w:val="000000"/>
        </w:rPr>
        <w:t xml:space="preserve"> </w:t>
      </w:r>
      <w:r w:rsidR="00C01749">
        <w:rPr>
          <w:rStyle w:val="Bodytext20"/>
          <w:color w:val="000000"/>
        </w:rPr>
        <w:t xml:space="preserve">Службу </w:t>
      </w:r>
      <w:r w:rsidR="00AF75CA">
        <w:rPr>
          <w:rStyle w:val="Bodytext20"/>
          <w:color w:val="000000"/>
        </w:rPr>
        <w:t xml:space="preserve">государственного </w:t>
      </w:r>
      <w:r w:rsidR="00C01749">
        <w:rPr>
          <w:rStyle w:val="Bodytext20"/>
          <w:color w:val="000000"/>
        </w:rPr>
        <w:t>строитель</w:t>
      </w:r>
      <w:r w:rsidR="00AF75CA">
        <w:rPr>
          <w:rStyle w:val="Bodytext20"/>
          <w:color w:val="000000"/>
        </w:rPr>
        <w:t>ного надзора</w:t>
      </w:r>
      <w:r w:rsidR="00C01749">
        <w:rPr>
          <w:rStyle w:val="Bodytext20"/>
          <w:color w:val="000000"/>
        </w:rPr>
        <w:t xml:space="preserve"> </w:t>
      </w:r>
      <w:r w:rsidR="00E87F89" w:rsidRPr="00F64075">
        <w:rPr>
          <w:rStyle w:val="Bodytext20"/>
          <w:color w:val="000000"/>
        </w:rPr>
        <w:t>Республики Крым.</w:t>
      </w:r>
      <w:bookmarkStart w:id="24" w:name="bookmark32"/>
      <w:r w:rsidR="00F64075">
        <w:rPr>
          <w:rStyle w:val="Bodytext20"/>
          <w:color w:val="000000"/>
        </w:rPr>
        <w:t xml:space="preserve"> </w:t>
      </w:r>
    </w:p>
    <w:p w:rsidR="00C01749" w:rsidRDefault="00C01749" w:rsidP="00A45E16">
      <w:pPr>
        <w:pStyle w:val="Bodytext21"/>
        <w:shd w:val="clear" w:color="auto" w:fill="auto"/>
        <w:spacing w:line="317" w:lineRule="exact"/>
        <w:ind w:left="851" w:right="265"/>
        <w:jc w:val="center"/>
        <w:rPr>
          <w:rStyle w:val="Heading30"/>
          <w:color w:val="000000"/>
          <w:sz w:val="28"/>
          <w:szCs w:val="28"/>
        </w:rPr>
      </w:pPr>
    </w:p>
    <w:p w:rsidR="00E87F89" w:rsidRPr="00976435" w:rsidRDefault="00E87F89" w:rsidP="00A45E16">
      <w:pPr>
        <w:pStyle w:val="Bodytext21"/>
        <w:shd w:val="clear" w:color="auto" w:fill="auto"/>
        <w:spacing w:line="317" w:lineRule="exact"/>
        <w:ind w:left="851" w:right="265"/>
        <w:jc w:val="center"/>
      </w:pPr>
      <w:r w:rsidRPr="00976435">
        <w:rPr>
          <w:rStyle w:val="Heading30"/>
          <w:color w:val="000000"/>
          <w:sz w:val="28"/>
          <w:szCs w:val="28"/>
        </w:rPr>
        <w:t>Порядок подачи и рассмотрения жалобы</w:t>
      </w:r>
      <w:bookmarkEnd w:id="24"/>
    </w:p>
    <w:p w:rsidR="00E87F89" w:rsidRDefault="00E87F89" w:rsidP="00D2276F">
      <w:pPr>
        <w:pStyle w:val="Bodytext21"/>
        <w:numPr>
          <w:ilvl w:val="0"/>
          <w:numId w:val="25"/>
        </w:numPr>
        <w:shd w:val="clear" w:color="auto" w:fill="auto"/>
        <w:tabs>
          <w:tab w:val="left" w:pos="1387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Жалоба может быть направлена почтовым отправлением, с использованием информационно-телекоммуникационной сети «Интернет», официального сайта Учреждения, может быть принята при личном приеме заявителя, а также подана через книгу жалоб и предложений.</w:t>
      </w:r>
    </w:p>
    <w:p w:rsidR="00E87F89" w:rsidRDefault="00BA1E54" w:rsidP="00D2276F">
      <w:pPr>
        <w:pStyle w:val="Bodytext21"/>
        <w:numPr>
          <w:ilvl w:val="0"/>
          <w:numId w:val="25"/>
        </w:numPr>
        <w:shd w:val="clear" w:color="auto" w:fill="auto"/>
        <w:tabs>
          <w:tab w:val="left" w:pos="1284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 xml:space="preserve"> </w:t>
      </w:r>
      <w:r w:rsidR="00E87F89">
        <w:rPr>
          <w:rStyle w:val="Bodytext20"/>
          <w:color w:val="000000"/>
        </w:rPr>
        <w:t>Жалоба должна содержать:</w:t>
      </w:r>
    </w:p>
    <w:p w:rsidR="00E87F89" w:rsidRDefault="00E87F89" w:rsidP="00D2276F">
      <w:pPr>
        <w:pStyle w:val="Bodytext21"/>
        <w:numPr>
          <w:ilvl w:val="0"/>
          <w:numId w:val="26"/>
        </w:numPr>
        <w:shd w:val="clear" w:color="auto" w:fill="auto"/>
        <w:tabs>
          <w:tab w:val="left" w:pos="1071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наименование Учреждения, предоставляющего государственную услугу, специалиста Учреждения, предоставляющего государственную услугу, решения и действия (бездействия) которых обжалуются;</w:t>
      </w:r>
    </w:p>
    <w:p w:rsidR="00E87F89" w:rsidRDefault="00E87F89" w:rsidP="00D2276F">
      <w:pPr>
        <w:pStyle w:val="Bodytext21"/>
        <w:numPr>
          <w:ilvl w:val="0"/>
          <w:numId w:val="26"/>
        </w:numPr>
        <w:shd w:val="clear" w:color="auto" w:fill="auto"/>
        <w:tabs>
          <w:tab w:val="left" w:pos="1066"/>
        </w:tabs>
        <w:spacing w:line="322" w:lineRule="exact"/>
        <w:ind w:left="851" w:right="265"/>
        <w:jc w:val="both"/>
      </w:pPr>
      <w:proofErr w:type="gramStart"/>
      <w:r>
        <w:rPr>
          <w:rStyle w:val="Bodytext20"/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7F89" w:rsidRDefault="00E87F89" w:rsidP="00D2276F">
      <w:pPr>
        <w:pStyle w:val="Bodytext21"/>
        <w:numPr>
          <w:ilvl w:val="0"/>
          <w:numId w:val="26"/>
        </w:numPr>
        <w:shd w:val="clear" w:color="auto" w:fill="auto"/>
        <w:spacing w:line="322" w:lineRule="exact"/>
        <w:ind w:left="851" w:right="265"/>
        <w:jc w:val="both"/>
      </w:pPr>
      <w:r>
        <w:rPr>
          <w:rStyle w:val="Bodytext20"/>
          <w:color w:val="000000"/>
        </w:rPr>
        <w:t xml:space="preserve"> сведения об обжалуемых решениях и действиях (бездействии) Учреждения, предоставляющего государственную услугу, специалиста Учреждения, предоставляющего государственную услугу;</w:t>
      </w:r>
    </w:p>
    <w:p w:rsidR="00E87F89" w:rsidRDefault="00E87F89" w:rsidP="00D2276F">
      <w:pPr>
        <w:pStyle w:val="Bodytext21"/>
        <w:numPr>
          <w:ilvl w:val="0"/>
          <w:numId w:val="26"/>
        </w:numPr>
        <w:shd w:val="clear" w:color="auto" w:fill="auto"/>
        <w:tabs>
          <w:tab w:val="left" w:pos="1071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доводы, на основании которых заявитель не согласен с решением и действием (бездействием) Учреждения, предоставляющего государственную услугу, специалиста Учреждения. Заявителем могут быть представлены документы (при наличии), подтверждающие доводы заявителя, либо их копии.</w:t>
      </w:r>
    </w:p>
    <w:p w:rsidR="00E87F89" w:rsidRDefault="00E87F89" w:rsidP="00D2276F">
      <w:pPr>
        <w:pStyle w:val="Bodytext21"/>
        <w:numPr>
          <w:ilvl w:val="0"/>
          <w:numId w:val="25"/>
        </w:numPr>
        <w:shd w:val="clear" w:color="auto" w:fill="auto"/>
        <w:tabs>
          <w:tab w:val="left" w:pos="1244"/>
        </w:tabs>
        <w:spacing w:line="322" w:lineRule="exact"/>
        <w:ind w:left="851" w:right="265"/>
        <w:jc w:val="both"/>
      </w:pPr>
      <w:r>
        <w:rPr>
          <w:rStyle w:val="Bodytext20"/>
          <w:color w:val="000000"/>
        </w:rPr>
        <w:t>Учреждение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87F89" w:rsidRDefault="00E87F89" w:rsidP="00D2276F">
      <w:pPr>
        <w:pStyle w:val="Bodytext21"/>
        <w:shd w:val="clear" w:color="auto" w:fill="auto"/>
        <w:tabs>
          <w:tab w:val="left" w:pos="922"/>
        </w:tabs>
        <w:spacing w:line="317" w:lineRule="exact"/>
        <w:ind w:left="851" w:right="265"/>
        <w:jc w:val="both"/>
      </w:pPr>
    </w:p>
    <w:p w:rsidR="0070019F" w:rsidRPr="00976435" w:rsidRDefault="0070019F" w:rsidP="00D2276F">
      <w:pPr>
        <w:pStyle w:val="Heading31"/>
        <w:shd w:val="clear" w:color="auto" w:fill="auto"/>
        <w:spacing w:after="0" w:line="317" w:lineRule="exact"/>
        <w:ind w:left="851" w:right="265" w:firstLine="0"/>
        <w:rPr>
          <w:b w:val="0"/>
          <w:sz w:val="28"/>
          <w:szCs w:val="28"/>
        </w:rPr>
      </w:pPr>
      <w:bookmarkStart w:id="25" w:name="bookmark33"/>
      <w:r w:rsidRPr="00976435">
        <w:rPr>
          <w:rStyle w:val="Heading30"/>
          <w:b/>
          <w:color w:val="000000"/>
          <w:sz w:val="28"/>
          <w:szCs w:val="28"/>
        </w:rPr>
        <w:t>Сроки рассмотрения жалобы</w:t>
      </w:r>
      <w:bookmarkEnd w:id="25"/>
    </w:p>
    <w:p w:rsidR="0070019F" w:rsidRDefault="00BA1E54" w:rsidP="00D2276F">
      <w:pPr>
        <w:pStyle w:val="Bodytext21"/>
        <w:numPr>
          <w:ilvl w:val="0"/>
          <w:numId w:val="25"/>
        </w:numPr>
        <w:shd w:val="clear" w:color="auto" w:fill="auto"/>
        <w:tabs>
          <w:tab w:val="left" w:pos="1272"/>
        </w:tabs>
        <w:spacing w:after="346" w:line="317" w:lineRule="exact"/>
        <w:ind w:left="851" w:right="265"/>
        <w:jc w:val="both"/>
      </w:pPr>
      <w:r>
        <w:rPr>
          <w:rStyle w:val="Bodytext20"/>
          <w:color w:val="000000"/>
        </w:rPr>
        <w:t xml:space="preserve"> </w:t>
      </w:r>
      <w:r w:rsidR="00213255">
        <w:t>Жалоба, поступившая в Учреждение, подлежит рассмотрению в течени</w:t>
      </w:r>
      <w:proofErr w:type="gramStart"/>
      <w:r w:rsidR="00213255">
        <w:t>и</w:t>
      </w:r>
      <w:proofErr w:type="gramEnd"/>
      <w:r w:rsidR="00213255">
        <w:t xml:space="preserve"> пятнадцати рабочих дней со дня ее регистрации, а в случае обжалования отказа Учреждения,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</w:t>
      </w:r>
      <w:r w:rsidR="0070019F">
        <w:rPr>
          <w:rStyle w:val="Bodytext20"/>
          <w:color w:val="000000"/>
        </w:rPr>
        <w:t>.</w:t>
      </w:r>
    </w:p>
    <w:p w:rsidR="00C01749" w:rsidRPr="00976435" w:rsidRDefault="0070019F" w:rsidP="00C01749">
      <w:pPr>
        <w:pStyle w:val="ab"/>
        <w:ind w:left="851"/>
        <w:jc w:val="center"/>
      </w:pPr>
      <w:bookmarkStart w:id="26" w:name="bookmark34"/>
      <w:r w:rsidRPr="00976435">
        <w:rPr>
          <w:rStyle w:val="Heading30"/>
          <w:color w:val="000000"/>
          <w:sz w:val="28"/>
          <w:szCs w:val="28"/>
        </w:rPr>
        <w:t>Перечень оснований для приостановления рассмотрения жалобы</w:t>
      </w:r>
      <w:bookmarkEnd w:id="26"/>
    </w:p>
    <w:p w:rsidR="0070019F" w:rsidRDefault="0070019F" w:rsidP="00D2276F">
      <w:pPr>
        <w:pStyle w:val="Bodytext21"/>
        <w:numPr>
          <w:ilvl w:val="0"/>
          <w:numId w:val="25"/>
        </w:numPr>
        <w:shd w:val="clear" w:color="auto" w:fill="auto"/>
        <w:tabs>
          <w:tab w:val="left" w:pos="1152"/>
        </w:tabs>
        <w:spacing w:after="303" w:line="280" w:lineRule="exact"/>
        <w:ind w:left="851" w:right="265"/>
        <w:jc w:val="both"/>
      </w:pPr>
      <w:r>
        <w:rPr>
          <w:rStyle w:val="Bodytext20"/>
          <w:color w:val="000000"/>
        </w:rPr>
        <w:t>Основания для приостановления рассмотрения жалобы отсутствуют.</w:t>
      </w:r>
    </w:p>
    <w:p w:rsidR="0070019F" w:rsidRPr="00976435" w:rsidRDefault="0070019F" w:rsidP="00D2276F">
      <w:pPr>
        <w:pStyle w:val="Heading31"/>
        <w:shd w:val="clear" w:color="auto" w:fill="auto"/>
        <w:spacing w:after="0" w:line="317" w:lineRule="exact"/>
        <w:ind w:left="851" w:right="265" w:firstLine="0"/>
        <w:rPr>
          <w:b w:val="0"/>
          <w:sz w:val="28"/>
          <w:szCs w:val="28"/>
        </w:rPr>
      </w:pPr>
      <w:bookmarkStart w:id="27" w:name="bookmark35"/>
      <w:r w:rsidRPr="00976435">
        <w:rPr>
          <w:rStyle w:val="Heading30"/>
          <w:b/>
          <w:color w:val="000000"/>
          <w:sz w:val="28"/>
          <w:szCs w:val="28"/>
        </w:rPr>
        <w:t>Результат рассмотрения жалобы</w:t>
      </w:r>
      <w:bookmarkEnd w:id="27"/>
    </w:p>
    <w:p w:rsidR="00213255" w:rsidRPr="00213255" w:rsidRDefault="0070019F" w:rsidP="00213255">
      <w:pPr>
        <w:pStyle w:val="Bodytext21"/>
        <w:numPr>
          <w:ilvl w:val="0"/>
          <w:numId w:val="25"/>
        </w:numPr>
        <w:shd w:val="clear" w:color="auto" w:fill="auto"/>
        <w:tabs>
          <w:tab w:val="left" w:pos="1262"/>
        </w:tabs>
        <w:spacing w:line="317" w:lineRule="exact"/>
        <w:ind w:left="851" w:right="265"/>
        <w:jc w:val="both"/>
      </w:pPr>
      <w:r w:rsidRPr="00213255">
        <w:rPr>
          <w:rStyle w:val="Bodytext20"/>
          <w:color w:val="000000"/>
        </w:rPr>
        <w:t xml:space="preserve">По </w:t>
      </w:r>
      <w:r w:rsidR="00213255" w:rsidRPr="00213255">
        <w:t>результатам рассмотрения жалобы принимается одно из следующих решений:</w:t>
      </w:r>
    </w:p>
    <w:p w:rsidR="00213255" w:rsidRPr="00213255" w:rsidRDefault="00213255" w:rsidP="00213255">
      <w:pPr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255">
        <w:rPr>
          <w:rFonts w:ascii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</w:t>
      </w:r>
      <w:r w:rsidRPr="00213255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нормативно правовыми актами субъектов Российской Федерации;</w:t>
      </w:r>
      <w:proofErr w:type="gramEnd"/>
    </w:p>
    <w:p w:rsidR="00213255" w:rsidRDefault="00213255" w:rsidP="00213255">
      <w:pPr>
        <w:pStyle w:val="Bodytext21"/>
        <w:shd w:val="clear" w:color="auto" w:fill="auto"/>
        <w:tabs>
          <w:tab w:val="left" w:pos="1262"/>
        </w:tabs>
        <w:spacing w:line="317" w:lineRule="exact"/>
        <w:ind w:left="851" w:right="265"/>
        <w:jc w:val="both"/>
      </w:pPr>
      <w:r>
        <w:t>- в удовлетворении жалобы отказывается.</w:t>
      </w:r>
    </w:p>
    <w:p w:rsidR="0070019F" w:rsidRDefault="00BA1E54" w:rsidP="00213255">
      <w:pPr>
        <w:pStyle w:val="Bodytext21"/>
        <w:numPr>
          <w:ilvl w:val="0"/>
          <w:numId w:val="25"/>
        </w:numPr>
        <w:shd w:val="clear" w:color="auto" w:fill="auto"/>
        <w:tabs>
          <w:tab w:val="left" w:pos="1406"/>
        </w:tabs>
        <w:spacing w:line="317" w:lineRule="exact"/>
        <w:ind w:left="851" w:right="265"/>
        <w:jc w:val="both"/>
      </w:pPr>
      <w:r>
        <w:rPr>
          <w:rStyle w:val="Bodytext20"/>
          <w:color w:val="000000"/>
        </w:rPr>
        <w:t xml:space="preserve"> </w:t>
      </w:r>
      <w:r w:rsidR="0070019F">
        <w:rPr>
          <w:rStyle w:val="Bodytext20"/>
          <w:color w:val="000000"/>
        </w:rPr>
        <w:t xml:space="preserve">В случае установления в ходе или по результатам </w:t>
      </w:r>
      <w:proofErr w:type="gramStart"/>
      <w:r w:rsidR="0070019F">
        <w:rPr>
          <w:rStyle w:val="Bodytext20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="0070019F">
        <w:rPr>
          <w:rStyle w:val="Bodytext20"/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3255" w:rsidRDefault="00213255" w:rsidP="00D2276F">
      <w:pPr>
        <w:pStyle w:val="Heading31"/>
        <w:shd w:val="clear" w:color="auto" w:fill="auto"/>
        <w:spacing w:after="0" w:line="326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  <w:bookmarkStart w:id="28" w:name="bookmark36"/>
    </w:p>
    <w:p w:rsidR="0070019F" w:rsidRPr="00976435" w:rsidRDefault="0070019F" w:rsidP="00D2276F">
      <w:pPr>
        <w:pStyle w:val="Heading31"/>
        <w:shd w:val="clear" w:color="auto" w:fill="auto"/>
        <w:spacing w:after="0" w:line="326" w:lineRule="exact"/>
        <w:ind w:left="851" w:right="265" w:firstLine="0"/>
        <w:rPr>
          <w:b w:val="0"/>
          <w:sz w:val="28"/>
          <w:szCs w:val="28"/>
        </w:rPr>
      </w:pPr>
      <w:r w:rsidRPr="00976435">
        <w:rPr>
          <w:rStyle w:val="Heading30"/>
          <w:b/>
          <w:color w:val="000000"/>
          <w:sz w:val="28"/>
          <w:szCs w:val="28"/>
        </w:rPr>
        <w:t>Порядок информирования заявителя о результатах</w:t>
      </w:r>
      <w:r w:rsidRPr="00976435">
        <w:rPr>
          <w:rStyle w:val="Heading30"/>
          <w:b/>
          <w:color w:val="000000"/>
          <w:sz w:val="28"/>
          <w:szCs w:val="28"/>
        </w:rPr>
        <w:br/>
        <w:t>рассмотрения жалобы</w:t>
      </w:r>
      <w:bookmarkEnd w:id="28"/>
    </w:p>
    <w:p w:rsidR="00213255" w:rsidRDefault="00213255" w:rsidP="00213255">
      <w:pPr>
        <w:pStyle w:val="Bodytext21"/>
        <w:numPr>
          <w:ilvl w:val="0"/>
          <w:numId w:val="25"/>
        </w:numPr>
        <w:shd w:val="clear" w:color="auto" w:fill="auto"/>
        <w:tabs>
          <w:tab w:val="left" w:pos="1411"/>
        </w:tabs>
        <w:spacing w:line="326" w:lineRule="exact"/>
        <w:ind w:left="851" w:right="265"/>
        <w:jc w:val="both"/>
      </w:pPr>
      <w:r w:rsidRPr="00213255">
        <w:rPr>
          <w:rStyle w:val="Bodytext20"/>
          <w:color w:val="000000"/>
        </w:rPr>
        <w:t xml:space="preserve"> </w:t>
      </w:r>
      <w:r w:rsidR="00BA1E54" w:rsidRPr="00213255">
        <w:rPr>
          <w:rStyle w:val="Bodytext20"/>
          <w:color w:val="000000"/>
        </w:rPr>
        <w:t xml:space="preserve"> </w:t>
      </w:r>
      <w:bookmarkStart w:id="29" w:name="bookmark37"/>
      <w:r w:rsidRPr="00213255">
        <w:t xml:space="preserve">Не позднее дня, следующего за днем принятия решения, указанного в п. 5.9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13255" w:rsidRPr="00213255" w:rsidRDefault="00213255" w:rsidP="00213255">
      <w:pPr>
        <w:pStyle w:val="Bodytext21"/>
        <w:shd w:val="clear" w:color="auto" w:fill="auto"/>
        <w:tabs>
          <w:tab w:val="left" w:pos="1411"/>
        </w:tabs>
        <w:spacing w:line="326" w:lineRule="exact"/>
        <w:ind w:left="851" w:right="265"/>
        <w:jc w:val="both"/>
      </w:pPr>
      <w:r>
        <w:t>5.11.1.</w:t>
      </w:r>
      <w:r w:rsidRPr="00213255">
        <w:t xml:space="preserve"> В случае признания жалобы подлежащей удовлетворению в ответе заявителю, дается информация о действиях, осуществляемых Учреждением, предоставляющим государственную услугу,  в целях незамедлительного устранения выявленных нарушений при оказании государственной, а также приносятся извинения за доставленные </w:t>
      </w:r>
      <w:proofErr w:type="gramStart"/>
      <w:r w:rsidRPr="00213255">
        <w:t>неудобства</w:t>
      </w:r>
      <w:proofErr w:type="gramEnd"/>
      <w:r w:rsidRPr="00213255">
        <w:t xml:space="preserve"> и указывается информация о дальнейших действиях, которые необходимо совершить заявителю в целях получения государственной.</w:t>
      </w:r>
    </w:p>
    <w:p w:rsidR="00213255" w:rsidRPr="00213255" w:rsidRDefault="00213255" w:rsidP="00213255">
      <w:pPr>
        <w:pStyle w:val="Bodytext21"/>
        <w:shd w:val="clear" w:color="auto" w:fill="auto"/>
        <w:tabs>
          <w:tab w:val="left" w:pos="1411"/>
        </w:tabs>
        <w:spacing w:line="326" w:lineRule="exact"/>
        <w:ind w:left="851" w:right="265"/>
        <w:jc w:val="both"/>
        <w:rPr>
          <w:rStyle w:val="Bodytext20"/>
          <w:shd w:val="clear" w:color="auto" w:fill="auto"/>
        </w:rPr>
      </w:pPr>
      <w:r>
        <w:t>5.11.2.</w:t>
      </w:r>
      <w:r w:rsidRPr="00B05221">
        <w:t xml:space="preserve"> В случае признания </w:t>
      </w:r>
      <w:proofErr w:type="gramStart"/>
      <w:r w:rsidRPr="00B05221">
        <w:t>жалобы</w:t>
      </w:r>
      <w:proofErr w:type="gramEnd"/>
      <w:r w:rsidRPr="00B05221">
        <w:t xml:space="preserve"> не подлежащей удо</w:t>
      </w:r>
      <w:r>
        <w:t>влетворению</w:t>
      </w:r>
      <w:r w:rsidR="00C01749">
        <w:t>,</w:t>
      </w:r>
      <w:r>
        <w:t xml:space="preserve"> в ответе заявителю</w:t>
      </w:r>
      <w:r w:rsidRPr="00B05221"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13255" w:rsidRPr="00213255" w:rsidRDefault="00213255" w:rsidP="00213255">
      <w:pPr>
        <w:pStyle w:val="Bodytext21"/>
        <w:shd w:val="clear" w:color="auto" w:fill="auto"/>
        <w:tabs>
          <w:tab w:val="left" w:pos="1411"/>
        </w:tabs>
        <w:spacing w:line="326" w:lineRule="exact"/>
        <w:ind w:left="851" w:right="265"/>
        <w:jc w:val="both"/>
        <w:rPr>
          <w:rStyle w:val="Bodytext20"/>
          <w:shd w:val="clear" w:color="auto" w:fill="auto"/>
        </w:rPr>
      </w:pPr>
    </w:p>
    <w:p w:rsidR="0070019F" w:rsidRPr="00213255" w:rsidRDefault="0070019F" w:rsidP="00213255">
      <w:pPr>
        <w:pStyle w:val="Bodytext21"/>
        <w:shd w:val="clear" w:color="auto" w:fill="auto"/>
        <w:tabs>
          <w:tab w:val="left" w:pos="1411"/>
        </w:tabs>
        <w:spacing w:line="326" w:lineRule="exact"/>
        <w:ind w:left="851" w:right="265"/>
        <w:jc w:val="center"/>
      </w:pPr>
      <w:r w:rsidRPr="00213255">
        <w:rPr>
          <w:rStyle w:val="Heading30"/>
          <w:color w:val="000000"/>
          <w:sz w:val="28"/>
          <w:szCs w:val="28"/>
        </w:rPr>
        <w:t>Право заявителя на получение информации и документов, необходимых</w:t>
      </w:r>
      <w:r w:rsidRPr="00213255">
        <w:rPr>
          <w:rStyle w:val="Heading30"/>
          <w:color w:val="000000"/>
          <w:sz w:val="28"/>
          <w:szCs w:val="28"/>
        </w:rPr>
        <w:br/>
        <w:t>для обоснования и рассмотрения жалобы</w:t>
      </w:r>
      <w:bookmarkEnd w:id="29"/>
    </w:p>
    <w:p w:rsidR="0070019F" w:rsidRDefault="00213255" w:rsidP="00213255">
      <w:pPr>
        <w:pStyle w:val="Bodytext21"/>
        <w:shd w:val="clear" w:color="auto" w:fill="auto"/>
        <w:tabs>
          <w:tab w:val="left" w:pos="1406"/>
        </w:tabs>
        <w:spacing w:after="300" w:line="331" w:lineRule="exact"/>
        <w:ind w:left="851" w:right="265"/>
        <w:jc w:val="both"/>
      </w:pPr>
      <w:r>
        <w:rPr>
          <w:rStyle w:val="Bodytext20"/>
          <w:color w:val="000000"/>
        </w:rPr>
        <w:t>5.12.</w:t>
      </w:r>
      <w:r w:rsidR="00BA1E54">
        <w:rPr>
          <w:rStyle w:val="Bodytext20"/>
          <w:color w:val="000000"/>
        </w:rPr>
        <w:t xml:space="preserve"> </w:t>
      </w:r>
      <w:r w:rsidR="0070019F">
        <w:rPr>
          <w:rStyle w:val="Bodytext20"/>
          <w:color w:val="00000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76435" w:rsidRDefault="0070019F" w:rsidP="00BA1E54">
      <w:pPr>
        <w:pStyle w:val="Heading31"/>
        <w:shd w:val="clear" w:color="auto" w:fill="auto"/>
        <w:spacing w:after="0" w:line="331" w:lineRule="exact"/>
        <w:ind w:left="851" w:right="265" w:firstLine="0"/>
        <w:rPr>
          <w:rStyle w:val="Heading30"/>
          <w:b/>
          <w:color w:val="000000"/>
          <w:sz w:val="28"/>
          <w:szCs w:val="28"/>
        </w:rPr>
      </w:pPr>
      <w:bookmarkStart w:id="30" w:name="bookmark38"/>
      <w:r w:rsidRPr="00976435">
        <w:rPr>
          <w:rStyle w:val="Heading30"/>
          <w:b/>
          <w:color w:val="000000"/>
          <w:sz w:val="28"/>
          <w:szCs w:val="28"/>
        </w:rPr>
        <w:t xml:space="preserve">Способы информирования заявителей о порядке подачи </w:t>
      </w:r>
    </w:p>
    <w:p w:rsidR="0070019F" w:rsidRPr="00976435" w:rsidRDefault="0070019F" w:rsidP="00BA1E54">
      <w:pPr>
        <w:pStyle w:val="Heading31"/>
        <w:shd w:val="clear" w:color="auto" w:fill="auto"/>
        <w:spacing w:after="0" w:line="331" w:lineRule="exact"/>
        <w:ind w:left="851" w:right="265" w:firstLine="0"/>
        <w:rPr>
          <w:b w:val="0"/>
          <w:sz w:val="28"/>
          <w:szCs w:val="28"/>
        </w:rPr>
      </w:pPr>
      <w:r w:rsidRPr="00976435">
        <w:rPr>
          <w:rStyle w:val="Heading30"/>
          <w:b/>
          <w:color w:val="000000"/>
          <w:sz w:val="28"/>
          <w:szCs w:val="28"/>
        </w:rPr>
        <w:t>и рассмотрения жалобы</w:t>
      </w:r>
      <w:bookmarkEnd w:id="30"/>
    </w:p>
    <w:p w:rsidR="00AD328A" w:rsidRPr="002777A1" w:rsidRDefault="00285FFA" w:rsidP="00285FFA">
      <w:pPr>
        <w:pStyle w:val="Bodytext21"/>
        <w:shd w:val="clear" w:color="auto" w:fill="auto"/>
        <w:tabs>
          <w:tab w:val="left" w:pos="1406"/>
        </w:tabs>
        <w:spacing w:line="317" w:lineRule="exact"/>
        <w:ind w:left="851" w:right="265"/>
        <w:jc w:val="both"/>
        <w:rPr>
          <w:rStyle w:val="Bodytext20"/>
          <w:shd w:val="clear" w:color="auto" w:fill="auto"/>
        </w:rPr>
      </w:pPr>
      <w:r>
        <w:rPr>
          <w:rStyle w:val="Bodytext20"/>
          <w:color w:val="000000"/>
        </w:rPr>
        <w:t>5.13.</w:t>
      </w:r>
      <w:r w:rsidR="00BA1E54" w:rsidRPr="0095163F">
        <w:rPr>
          <w:rStyle w:val="Bodytext20"/>
          <w:color w:val="000000"/>
        </w:rPr>
        <w:t xml:space="preserve"> </w:t>
      </w:r>
      <w:r w:rsidR="0070019F" w:rsidRPr="0095163F">
        <w:rPr>
          <w:rStyle w:val="Bodytext20"/>
          <w:color w:val="000000"/>
        </w:rPr>
        <w:t>Информирование о порядке подачи и рассмотрения жалобы осуществляется непосредственно на официальном сайте Учреждения в информационно-телекоммуникационной сети «Интернет», «Портале», а также посредством Единого портала государственных и муниципальных услуг.</w:t>
      </w:r>
    </w:p>
    <w:p w:rsidR="002777A1" w:rsidRDefault="002777A1" w:rsidP="002777A1">
      <w:pPr>
        <w:pStyle w:val="Bodytext21"/>
        <w:shd w:val="clear" w:color="auto" w:fill="auto"/>
        <w:tabs>
          <w:tab w:val="left" w:pos="1406"/>
        </w:tabs>
        <w:spacing w:line="317" w:lineRule="exact"/>
        <w:ind w:right="265"/>
        <w:jc w:val="both"/>
        <w:rPr>
          <w:rStyle w:val="Bodytext20"/>
          <w:color w:val="000000"/>
        </w:rPr>
      </w:pPr>
    </w:p>
    <w:p w:rsidR="002777A1" w:rsidRPr="00285FFA" w:rsidRDefault="002777A1" w:rsidP="00285FFA">
      <w:pPr>
        <w:ind w:left="851" w:right="2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F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85FFA">
        <w:rPr>
          <w:rFonts w:ascii="Times New Roman" w:hAnsi="Times New Roman" w:cs="Times New Roman"/>
          <w:b/>
          <w:sz w:val="28"/>
          <w:szCs w:val="28"/>
        </w:rPr>
        <w:t xml:space="preserve"> обжалования решения по жалобе</w:t>
      </w:r>
    </w:p>
    <w:p w:rsidR="002777A1" w:rsidRPr="00285FFA" w:rsidRDefault="00285FFA" w:rsidP="00285FFA">
      <w:pPr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="002777A1" w:rsidRPr="00285FFA">
        <w:rPr>
          <w:rFonts w:ascii="Times New Roman" w:hAnsi="Times New Roman" w:cs="Times New Roman"/>
          <w:sz w:val="28"/>
          <w:szCs w:val="28"/>
        </w:rPr>
        <w:t xml:space="preserve"> «Заявитель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Федерации;</w:t>
      </w:r>
    </w:p>
    <w:p w:rsidR="002777A1" w:rsidRPr="00285FFA" w:rsidRDefault="00285FFA" w:rsidP="00285FFA">
      <w:pPr>
        <w:ind w:left="851"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</w:t>
      </w:r>
      <w:r w:rsidR="002777A1" w:rsidRPr="00285FFA">
        <w:rPr>
          <w:rFonts w:ascii="Times New Roman" w:hAnsi="Times New Roman" w:cs="Times New Roman"/>
          <w:sz w:val="28"/>
          <w:szCs w:val="28"/>
        </w:rPr>
        <w:t xml:space="preserve"> Результатом досудебного (внесудебного) обжалования решений и действий (бездействия) по осуществлению государственной услуги является ответ заявителю жалобы, содержащий решение об удовлетворении жалобы, либо отказ в удовлетворении жалобы».</w:t>
      </w:r>
    </w:p>
    <w:p w:rsidR="002777A1" w:rsidRPr="00285FFA" w:rsidRDefault="002777A1" w:rsidP="00285FFA">
      <w:pPr>
        <w:pStyle w:val="Bodytext21"/>
        <w:shd w:val="clear" w:color="auto" w:fill="auto"/>
        <w:tabs>
          <w:tab w:val="left" w:pos="1406"/>
        </w:tabs>
        <w:spacing w:line="317" w:lineRule="exact"/>
        <w:ind w:left="851" w:right="265"/>
        <w:jc w:val="both"/>
      </w:pPr>
    </w:p>
    <w:sectPr w:rsidR="002777A1" w:rsidRPr="00285FFA" w:rsidSect="005E5AFF">
      <w:footerReference w:type="default" r:id="rId11"/>
      <w:pgSz w:w="11900" w:h="16840"/>
      <w:pgMar w:top="360" w:right="360" w:bottom="851" w:left="360" w:header="0" w:footer="3" w:gutter="0"/>
      <w:pgNumType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92" w:rsidRDefault="005F6B92" w:rsidP="000E78C2">
      <w:r>
        <w:separator/>
      </w:r>
    </w:p>
  </w:endnote>
  <w:endnote w:type="continuationSeparator" w:id="0">
    <w:p w:rsidR="005F6B92" w:rsidRDefault="005F6B92" w:rsidP="000E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Karin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4C" w:rsidRDefault="00C2264C">
    <w:pPr>
      <w:pStyle w:val="a7"/>
      <w:jc w:val="center"/>
    </w:pPr>
  </w:p>
  <w:p w:rsidR="00120732" w:rsidRDefault="001207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92" w:rsidRDefault="005F6B92" w:rsidP="000E78C2">
      <w:r>
        <w:separator/>
      </w:r>
    </w:p>
  </w:footnote>
  <w:footnote w:type="continuationSeparator" w:id="0">
    <w:p w:rsidR="005F6B92" w:rsidRDefault="005F6B92" w:rsidP="000E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19277CC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82E0576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CF2625F"/>
    <w:multiLevelType w:val="multilevel"/>
    <w:tmpl w:val="6966D4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color w:val="000000"/>
      </w:rPr>
    </w:lvl>
  </w:abstractNum>
  <w:abstractNum w:abstractNumId="14">
    <w:nsid w:val="0D7918F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12D40B0F"/>
    <w:multiLevelType w:val="hybridMultilevel"/>
    <w:tmpl w:val="66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FA68F8"/>
    <w:multiLevelType w:val="multilevel"/>
    <w:tmpl w:val="905A41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257B13A6"/>
    <w:multiLevelType w:val="multilevel"/>
    <w:tmpl w:val="180E5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8">
    <w:nsid w:val="3270248A"/>
    <w:multiLevelType w:val="multilevel"/>
    <w:tmpl w:val="FF38AB16"/>
    <w:lvl w:ilvl="0">
      <w:start w:val="2"/>
      <w:numFmt w:val="decimal"/>
      <w:lvlText w:val="%1."/>
      <w:lvlJc w:val="left"/>
      <w:pPr>
        <w:ind w:left="735" w:hanging="7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5" w:hanging="7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75" w:hanging="7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000000"/>
      </w:rPr>
    </w:lvl>
  </w:abstractNum>
  <w:abstractNum w:abstractNumId="19">
    <w:nsid w:val="365E6185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449F4DF2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4A432554"/>
    <w:multiLevelType w:val="multilevel"/>
    <w:tmpl w:val="7A2414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57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  <w:color w:val="000000"/>
      </w:rPr>
    </w:lvl>
  </w:abstractNum>
  <w:abstractNum w:abstractNumId="22">
    <w:nsid w:val="4DB1390A"/>
    <w:multiLevelType w:val="hybridMultilevel"/>
    <w:tmpl w:val="CE3ED576"/>
    <w:lvl w:ilvl="0" w:tplc="4A68E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E067056">
      <w:start w:val="1"/>
      <w:numFmt w:val="decimal"/>
      <w:lvlText w:val="%2."/>
      <w:lvlJc w:val="left"/>
      <w:pPr>
        <w:ind w:left="1852" w:hanging="1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C7479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AFB0B1E"/>
    <w:multiLevelType w:val="multilevel"/>
    <w:tmpl w:val="80EA1FD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color w:val="000000"/>
      </w:rPr>
    </w:lvl>
  </w:abstractNum>
  <w:abstractNum w:abstractNumId="25">
    <w:nsid w:val="6185750C"/>
    <w:multiLevelType w:val="multilevel"/>
    <w:tmpl w:val="48F8D6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  <w:color w:val="000000"/>
      </w:rPr>
    </w:lvl>
  </w:abstractNum>
  <w:abstractNum w:abstractNumId="26">
    <w:nsid w:val="64D21C9D"/>
    <w:multiLevelType w:val="multilevel"/>
    <w:tmpl w:val="5BE28A1E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83" w:hanging="2160"/>
      </w:pPr>
      <w:rPr>
        <w:rFonts w:hint="default"/>
      </w:rPr>
    </w:lvl>
  </w:abstractNum>
  <w:abstractNum w:abstractNumId="27">
    <w:nsid w:val="69A36B7F"/>
    <w:multiLevelType w:val="multilevel"/>
    <w:tmpl w:val="6FAED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8">
    <w:nsid w:val="6A730F23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6F445CF5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6FD46A98"/>
    <w:multiLevelType w:val="multilevel"/>
    <w:tmpl w:val="13DADD0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color w:val="000000"/>
      </w:rPr>
    </w:lvl>
  </w:abstractNum>
  <w:abstractNum w:abstractNumId="31">
    <w:nsid w:val="738503F9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7E5B4D11"/>
    <w:multiLevelType w:val="hybridMultilevel"/>
    <w:tmpl w:val="B5BC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50AF0"/>
    <w:multiLevelType w:val="multilevel"/>
    <w:tmpl w:val="7FAC8BF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1"/>
  </w:num>
  <w:num w:numId="6">
    <w:abstractNumId w:val="20"/>
  </w:num>
  <w:num w:numId="7">
    <w:abstractNumId w:val="11"/>
  </w:num>
  <w:num w:numId="8">
    <w:abstractNumId w:val="16"/>
  </w:num>
  <w:num w:numId="9">
    <w:abstractNumId w:val="25"/>
  </w:num>
  <w:num w:numId="10">
    <w:abstractNumId w:val="18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23"/>
  </w:num>
  <w:num w:numId="16">
    <w:abstractNumId w:val="31"/>
  </w:num>
  <w:num w:numId="17">
    <w:abstractNumId w:val="14"/>
  </w:num>
  <w:num w:numId="18">
    <w:abstractNumId w:val="29"/>
  </w:num>
  <w:num w:numId="19">
    <w:abstractNumId w:val="5"/>
  </w:num>
  <w:num w:numId="20">
    <w:abstractNumId w:val="27"/>
  </w:num>
  <w:num w:numId="21">
    <w:abstractNumId w:val="33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7"/>
  </w:num>
  <w:num w:numId="28">
    <w:abstractNumId w:val="0"/>
  </w:num>
  <w:num w:numId="29">
    <w:abstractNumId w:val="15"/>
  </w:num>
  <w:num w:numId="30">
    <w:abstractNumId w:val="22"/>
  </w:num>
  <w:num w:numId="31">
    <w:abstractNumId w:val="26"/>
  </w:num>
  <w:num w:numId="32">
    <w:abstractNumId w:val="28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4B"/>
    <w:rsid w:val="000067E7"/>
    <w:rsid w:val="00012BF1"/>
    <w:rsid w:val="00014D78"/>
    <w:rsid w:val="00063319"/>
    <w:rsid w:val="000667C4"/>
    <w:rsid w:val="000820E4"/>
    <w:rsid w:val="00082FFB"/>
    <w:rsid w:val="000E6C63"/>
    <w:rsid w:val="000E78C2"/>
    <w:rsid w:val="000F63DF"/>
    <w:rsid w:val="00120732"/>
    <w:rsid w:val="00121347"/>
    <w:rsid w:val="001406EE"/>
    <w:rsid w:val="001411C4"/>
    <w:rsid w:val="001605D2"/>
    <w:rsid w:val="00165ED0"/>
    <w:rsid w:val="00183442"/>
    <w:rsid w:val="001959F3"/>
    <w:rsid w:val="001E5E44"/>
    <w:rsid w:val="00213255"/>
    <w:rsid w:val="00213686"/>
    <w:rsid w:val="002701E0"/>
    <w:rsid w:val="002777A1"/>
    <w:rsid w:val="00280985"/>
    <w:rsid w:val="00285FFA"/>
    <w:rsid w:val="002C0ABA"/>
    <w:rsid w:val="002C0F85"/>
    <w:rsid w:val="002F47D3"/>
    <w:rsid w:val="003006D5"/>
    <w:rsid w:val="00300C95"/>
    <w:rsid w:val="00356A6D"/>
    <w:rsid w:val="00366CE2"/>
    <w:rsid w:val="003744C8"/>
    <w:rsid w:val="003753EB"/>
    <w:rsid w:val="00375E9F"/>
    <w:rsid w:val="0039438E"/>
    <w:rsid w:val="003978CE"/>
    <w:rsid w:val="003C061A"/>
    <w:rsid w:val="003C5953"/>
    <w:rsid w:val="003D0FE4"/>
    <w:rsid w:val="003D50D9"/>
    <w:rsid w:val="003E71B4"/>
    <w:rsid w:val="003E73AA"/>
    <w:rsid w:val="0040083C"/>
    <w:rsid w:val="00414A74"/>
    <w:rsid w:val="00415E8A"/>
    <w:rsid w:val="004517A9"/>
    <w:rsid w:val="0045269E"/>
    <w:rsid w:val="004617AF"/>
    <w:rsid w:val="004751B9"/>
    <w:rsid w:val="004A1338"/>
    <w:rsid w:val="004B08BA"/>
    <w:rsid w:val="004B0BE4"/>
    <w:rsid w:val="004B4418"/>
    <w:rsid w:val="004C0A1A"/>
    <w:rsid w:val="004D066C"/>
    <w:rsid w:val="004D0841"/>
    <w:rsid w:val="004E117D"/>
    <w:rsid w:val="0052009B"/>
    <w:rsid w:val="005205D6"/>
    <w:rsid w:val="005307C7"/>
    <w:rsid w:val="00541B11"/>
    <w:rsid w:val="005801B9"/>
    <w:rsid w:val="005A73D6"/>
    <w:rsid w:val="005B0E7D"/>
    <w:rsid w:val="005C0A2C"/>
    <w:rsid w:val="005C11D1"/>
    <w:rsid w:val="005C496C"/>
    <w:rsid w:val="005D2AE6"/>
    <w:rsid w:val="005D2B22"/>
    <w:rsid w:val="005E495C"/>
    <w:rsid w:val="005E5AFF"/>
    <w:rsid w:val="005F4DB0"/>
    <w:rsid w:val="005F6B92"/>
    <w:rsid w:val="00606866"/>
    <w:rsid w:val="00612B25"/>
    <w:rsid w:val="00617629"/>
    <w:rsid w:val="00634960"/>
    <w:rsid w:val="0064533C"/>
    <w:rsid w:val="006545B7"/>
    <w:rsid w:val="00655EBE"/>
    <w:rsid w:val="0066288D"/>
    <w:rsid w:val="00682C32"/>
    <w:rsid w:val="00691FF5"/>
    <w:rsid w:val="006B5EF0"/>
    <w:rsid w:val="006C05AE"/>
    <w:rsid w:val="006C63F0"/>
    <w:rsid w:val="006F73A3"/>
    <w:rsid w:val="0070019F"/>
    <w:rsid w:val="0071228C"/>
    <w:rsid w:val="007146CE"/>
    <w:rsid w:val="00720FAB"/>
    <w:rsid w:val="007311FA"/>
    <w:rsid w:val="007401A3"/>
    <w:rsid w:val="00740BC7"/>
    <w:rsid w:val="00770A9A"/>
    <w:rsid w:val="007876A0"/>
    <w:rsid w:val="007A1458"/>
    <w:rsid w:val="007B2DDF"/>
    <w:rsid w:val="007C26DA"/>
    <w:rsid w:val="007C43A7"/>
    <w:rsid w:val="007C56F1"/>
    <w:rsid w:val="007D527A"/>
    <w:rsid w:val="0080255E"/>
    <w:rsid w:val="0081790B"/>
    <w:rsid w:val="0082273F"/>
    <w:rsid w:val="00853DE4"/>
    <w:rsid w:val="008752D1"/>
    <w:rsid w:val="008A0D53"/>
    <w:rsid w:val="008D1ACE"/>
    <w:rsid w:val="008D734D"/>
    <w:rsid w:val="008F2D14"/>
    <w:rsid w:val="008F5769"/>
    <w:rsid w:val="008F65B9"/>
    <w:rsid w:val="0091408F"/>
    <w:rsid w:val="0092096F"/>
    <w:rsid w:val="0095163F"/>
    <w:rsid w:val="00967CE2"/>
    <w:rsid w:val="00973DDC"/>
    <w:rsid w:val="009743C9"/>
    <w:rsid w:val="00976435"/>
    <w:rsid w:val="009B65E4"/>
    <w:rsid w:val="009C147D"/>
    <w:rsid w:val="009C16ED"/>
    <w:rsid w:val="00A065B8"/>
    <w:rsid w:val="00A26727"/>
    <w:rsid w:val="00A420A3"/>
    <w:rsid w:val="00A45E16"/>
    <w:rsid w:val="00A74A69"/>
    <w:rsid w:val="00A862B4"/>
    <w:rsid w:val="00AA004B"/>
    <w:rsid w:val="00AB58B7"/>
    <w:rsid w:val="00AC4C86"/>
    <w:rsid w:val="00AC6894"/>
    <w:rsid w:val="00AD22AB"/>
    <w:rsid w:val="00AD328A"/>
    <w:rsid w:val="00AD7A50"/>
    <w:rsid w:val="00AE6423"/>
    <w:rsid w:val="00AF264B"/>
    <w:rsid w:val="00AF75CA"/>
    <w:rsid w:val="00B0102F"/>
    <w:rsid w:val="00B0202F"/>
    <w:rsid w:val="00B1102F"/>
    <w:rsid w:val="00B12340"/>
    <w:rsid w:val="00B23FF3"/>
    <w:rsid w:val="00B256DB"/>
    <w:rsid w:val="00B27899"/>
    <w:rsid w:val="00B367DD"/>
    <w:rsid w:val="00B4140F"/>
    <w:rsid w:val="00B4729F"/>
    <w:rsid w:val="00B51212"/>
    <w:rsid w:val="00B52CFB"/>
    <w:rsid w:val="00B842FB"/>
    <w:rsid w:val="00B8737C"/>
    <w:rsid w:val="00BA1E54"/>
    <w:rsid w:val="00BD727D"/>
    <w:rsid w:val="00BF14BF"/>
    <w:rsid w:val="00C01749"/>
    <w:rsid w:val="00C05FA0"/>
    <w:rsid w:val="00C06D54"/>
    <w:rsid w:val="00C07171"/>
    <w:rsid w:val="00C2264C"/>
    <w:rsid w:val="00C228F3"/>
    <w:rsid w:val="00C5162E"/>
    <w:rsid w:val="00C52327"/>
    <w:rsid w:val="00C55A64"/>
    <w:rsid w:val="00C75620"/>
    <w:rsid w:val="00CB09CF"/>
    <w:rsid w:val="00CD761C"/>
    <w:rsid w:val="00CE2B76"/>
    <w:rsid w:val="00CE3EE0"/>
    <w:rsid w:val="00CF6BE9"/>
    <w:rsid w:val="00D0422C"/>
    <w:rsid w:val="00D2276F"/>
    <w:rsid w:val="00D31AD9"/>
    <w:rsid w:val="00D33FE6"/>
    <w:rsid w:val="00D40052"/>
    <w:rsid w:val="00D94ACF"/>
    <w:rsid w:val="00D97F8F"/>
    <w:rsid w:val="00DA160C"/>
    <w:rsid w:val="00DA2B52"/>
    <w:rsid w:val="00DB2AEB"/>
    <w:rsid w:val="00DD50A8"/>
    <w:rsid w:val="00DE057F"/>
    <w:rsid w:val="00DF7CB0"/>
    <w:rsid w:val="00E202A6"/>
    <w:rsid w:val="00E329F4"/>
    <w:rsid w:val="00E373B8"/>
    <w:rsid w:val="00E478F0"/>
    <w:rsid w:val="00E73DFC"/>
    <w:rsid w:val="00E87F89"/>
    <w:rsid w:val="00E96FA7"/>
    <w:rsid w:val="00EB3E93"/>
    <w:rsid w:val="00EC5709"/>
    <w:rsid w:val="00EE69E1"/>
    <w:rsid w:val="00EF39DB"/>
    <w:rsid w:val="00F04DBE"/>
    <w:rsid w:val="00F04F71"/>
    <w:rsid w:val="00F0670D"/>
    <w:rsid w:val="00F0673C"/>
    <w:rsid w:val="00F06A57"/>
    <w:rsid w:val="00F20DC2"/>
    <w:rsid w:val="00F2230A"/>
    <w:rsid w:val="00F4036F"/>
    <w:rsid w:val="00F64075"/>
    <w:rsid w:val="00F90C60"/>
    <w:rsid w:val="00F92F59"/>
    <w:rsid w:val="00F9438F"/>
    <w:rsid w:val="00FB5808"/>
    <w:rsid w:val="00FC2CE9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74"/>
  </w:style>
  <w:style w:type="paragraph" w:styleId="2">
    <w:name w:val="heading 2"/>
    <w:basedOn w:val="a"/>
    <w:next w:val="a"/>
    <w:link w:val="20"/>
    <w:uiPriority w:val="99"/>
    <w:qFormat/>
    <w:rsid w:val="00F04DBE"/>
    <w:pPr>
      <w:keepNext/>
      <w:tabs>
        <w:tab w:val="num" w:pos="0"/>
      </w:tabs>
      <w:suppressAutoHyphens/>
      <w:spacing w:before="240" w:after="60"/>
      <w:ind w:left="576" w:hanging="576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basedOn w:val="a0"/>
    <w:link w:val="Bodytext71"/>
    <w:uiPriority w:val="99"/>
    <w:locked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AA004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AA00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AA004B"/>
    <w:pPr>
      <w:widowControl w:val="0"/>
      <w:shd w:val="clear" w:color="auto" w:fill="FFFFFF"/>
      <w:spacing w:before="480" w:line="328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21">
    <w:name w:val="Body text (2)1"/>
    <w:basedOn w:val="a"/>
    <w:link w:val="Bodytext2"/>
    <w:uiPriority w:val="99"/>
    <w:rsid w:val="00AA004B"/>
    <w:pPr>
      <w:widowControl w:val="0"/>
      <w:shd w:val="clear" w:color="auto" w:fill="FFFFFF"/>
      <w:spacing w:line="320" w:lineRule="exact"/>
    </w:pPr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_"/>
    <w:basedOn w:val="a0"/>
    <w:link w:val="Heading31"/>
    <w:uiPriority w:val="99"/>
    <w:locked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AA004B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paragraph" w:customStyle="1" w:styleId="Heading31">
    <w:name w:val="Heading #31"/>
    <w:basedOn w:val="a"/>
    <w:link w:val="Heading3"/>
    <w:uiPriority w:val="99"/>
    <w:rsid w:val="00AA004B"/>
    <w:pPr>
      <w:widowControl w:val="0"/>
      <w:shd w:val="clear" w:color="auto" w:fill="FFFFFF"/>
      <w:spacing w:after="420" w:line="240" w:lineRule="atLeast"/>
      <w:ind w:hanging="2020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eaderorfooter">
    <w:name w:val="Header or footer"/>
    <w:basedOn w:val="a0"/>
    <w:uiPriority w:val="99"/>
    <w:rsid w:val="00AA004B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_"/>
    <w:basedOn w:val="a0"/>
    <w:link w:val="Headerorfooter1"/>
    <w:uiPriority w:val="99"/>
    <w:locked/>
    <w:rsid w:val="00B51212"/>
    <w:rPr>
      <w:rFonts w:ascii="Times New Roman" w:hAnsi="Times New Roman" w:cs="Times New Roman"/>
      <w:shd w:val="clear" w:color="auto" w:fill="FFFFFF"/>
    </w:rPr>
  </w:style>
  <w:style w:type="paragraph" w:customStyle="1" w:styleId="Headerorfooter1">
    <w:name w:val="Header or footer1"/>
    <w:basedOn w:val="a"/>
    <w:link w:val="Headerorfooter0"/>
    <w:uiPriority w:val="99"/>
    <w:rsid w:val="00B51212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Bodytext714pt">
    <w:name w:val="Body text (7) + 14 pt"/>
    <w:aliases w:val="Not Bold1,Italic1"/>
    <w:basedOn w:val="Bodytext7"/>
    <w:uiPriority w:val="99"/>
    <w:rsid w:val="001406E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1406E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1406EE"/>
    <w:rPr>
      <w:rFonts w:ascii="Times New Roman" w:hAnsi="Times New Roman" w:cs="Times New Roman"/>
      <w:smallCap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1"/>
    <w:uiPriority w:val="99"/>
    <w:locked/>
    <w:rsid w:val="00AE6423"/>
    <w:rPr>
      <w:rFonts w:ascii="Segoe UI" w:hAnsi="Segoe UI" w:cs="Segoe UI"/>
      <w:b/>
      <w:bCs/>
      <w:sz w:val="18"/>
      <w:szCs w:val="18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AE6423"/>
    <w:pPr>
      <w:widowControl w:val="0"/>
      <w:shd w:val="clear" w:color="auto" w:fill="FFFFFF"/>
      <w:spacing w:line="240" w:lineRule="atLeast"/>
    </w:pPr>
    <w:rPr>
      <w:rFonts w:ascii="Segoe UI" w:hAnsi="Segoe UI" w:cs="Segoe UI"/>
      <w:b/>
      <w:bCs/>
      <w:sz w:val="18"/>
      <w:szCs w:val="18"/>
    </w:rPr>
  </w:style>
  <w:style w:type="character" w:customStyle="1" w:styleId="Bodytext40">
    <w:name w:val="Body text (4)"/>
    <w:basedOn w:val="Bodytext4"/>
    <w:uiPriority w:val="99"/>
    <w:rsid w:val="00A26727"/>
    <w:rPr>
      <w:rFonts w:ascii="Segoe UI" w:hAnsi="Segoe UI" w:cs="Segoe UI"/>
      <w:b/>
      <w:bCs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locked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icturecaption">
    <w:name w:val="Picture caption_"/>
    <w:basedOn w:val="a0"/>
    <w:link w:val="Picturecaption1"/>
    <w:uiPriority w:val="99"/>
    <w:locked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1"/>
    <w:uiPriority w:val="99"/>
    <w:locked/>
    <w:rsid w:val="00EB3E93"/>
    <w:rPr>
      <w:rFonts w:ascii="Franklin Gothic Heavy" w:hAnsi="Franklin Gothic Heavy" w:cs="Franklin Gothic Heavy"/>
      <w:i/>
      <w:iCs/>
      <w:spacing w:val="70"/>
      <w:sz w:val="46"/>
      <w:szCs w:val="46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locked/>
    <w:rsid w:val="00EB3E93"/>
    <w:rPr>
      <w:rFonts w:ascii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EB3E93"/>
    <w:rPr>
      <w:rFonts w:ascii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Bodytext5">
    <w:name w:val="Body text (5)_"/>
    <w:basedOn w:val="a0"/>
    <w:link w:val="Bodytext51"/>
    <w:uiPriority w:val="99"/>
    <w:locked/>
    <w:rsid w:val="00EB3E93"/>
    <w:rPr>
      <w:rFonts w:ascii="Times New Roman" w:hAnsi="Times New Roman" w:cs="Times New Roman"/>
      <w:b/>
      <w:bCs/>
      <w:sz w:val="40"/>
      <w:szCs w:val="40"/>
      <w:shd w:val="clear" w:color="auto" w:fill="FFFFFF"/>
      <w:lang w:val="en-US"/>
    </w:rPr>
  </w:style>
  <w:style w:type="character" w:customStyle="1" w:styleId="Bodytext6">
    <w:name w:val="Body text (6)_"/>
    <w:basedOn w:val="a0"/>
    <w:link w:val="Bodytext61"/>
    <w:uiPriority w:val="99"/>
    <w:locked/>
    <w:rsid w:val="00EB3E9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EB3E9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8">
    <w:name w:val="Body text (8)_"/>
    <w:basedOn w:val="a0"/>
    <w:link w:val="Bodytext81"/>
    <w:uiPriority w:val="99"/>
    <w:locked/>
    <w:rsid w:val="00EB3E9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EB3E9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EB3E93"/>
    <w:pPr>
      <w:widowControl w:val="0"/>
      <w:shd w:val="clear" w:color="auto" w:fill="FFFFFF"/>
      <w:spacing w:line="270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Picturecaption1">
    <w:name w:val="Picture caption1"/>
    <w:basedOn w:val="a"/>
    <w:link w:val="Picturecaption"/>
    <w:uiPriority w:val="99"/>
    <w:rsid w:val="00EB3E93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Heading11">
    <w:name w:val="Heading #11"/>
    <w:basedOn w:val="a"/>
    <w:link w:val="Heading1"/>
    <w:uiPriority w:val="99"/>
    <w:rsid w:val="00EB3E93"/>
    <w:pPr>
      <w:widowControl w:val="0"/>
      <w:shd w:val="clear" w:color="auto" w:fill="FFFFFF"/>
      <w:spacing w:line="240" w:lineRule="atLeast"/>
      <w:outlineLvl w:val="0"/>
    </w:pPr>
    <w:rPr>
      <w:rFonts w:ascii="Franklin Gothic Heavy" w:hAnsi="Franklin Gothic Heavy" w:cs="Franklin Gothic Heavy"/>
      <w:i/>
      <w:iCs/>
      <w:spacing w:val="70"/>
      <w:sz w:val="46"/>
      <w:szCs w:val="46"/>
    </w:rPr>
  </w:style>
  <w:style w:type="paragraph" w:customStyle="1" w:styleId="Heading21">
    <w:name w:val="Heading #21"/>
    <w:basedOn w:val="a"/>
    <w:link w:val="Heading2"/>
    <w:uiPriority w:val="99"/>
    <w:rsid w:val="00EB3E93"/>
    <w:pPr>
      <w:widowControl w:val="0"/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spacing w:val="100"/>
      <w:sz w:val="40"/>
      <w:szCs w:val="40"/>
    </w:rPr>
  </w:style>
  <w:style w:type="paragraph" w:customStyle="1" w:styleId="Bodytext51">
    <w:name w:val="Body text (5)1"/>
    <w:basedOn w:val="a"/>
    <w:link w:val="Bodytext5"/>
    <w:uiPriority w:val="99"/>
    <w:rsid w:val="00EB3E93"/>
    <w:pPr>
      <w:widowControl w:val="0"/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40"/>
      <w:szCs w:val="40"/>
      <w:lang w:val="en-US"/>
    </w:rPr>
  </w:style>
  <w:style w:type="paragraph" w:customStyle="1" w:styleId="Bodytext61">
    <w:name w:val="Body text (6)1"/>
    <w:basedOn w:val="a"/>
    <w:link w:val="Bodytext6"/>
    <w:uiPriority w:val="99"/>
    <w:rsid w:val="00EB3E93"/>
    <w:pPr>
      <w:widowControl w:val="0"/>
      <w:shd w:val="clear" w:color="auto" w:fill="FFFFFF"/>
      <w:spacing w:after="480" w:line="277" w:lineRule="exact"/>
    </w:pPr>
    <w:rPr>
      <w:rFonts w:ascii="Times New Roman" w:hAnsi="Times New Roman" w:cs="Times New Roman"/>
      <w:i/>
      <w:iCs/>
    </w:rPr>
  </w:style>
  <w:style w:type="paragraph" w:customStyle="1" w:styleId="Bodytext81">
    <w:name w:val="Body text (8)1"/>
    <w:basedOn w:val="a"/>
    <w:link w:val="Bodytext8"/>
    <w:uiPriority w:val="99"/>
    <w:rsid w:val="00EB3E93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3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7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78C2"/>
  </w:style>
  <w:style w:type="paragraph" w:styleId="a7">
    <w:name w:val="footer"/>
    <w:basedOn w:val="a"/>
    <w:link w:val="a8"/>
    <w:unhideWhenUsed/>
    <w:rsid w:val="000E78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78C2"/>
  </w:style>
  <w:style w:type="character" w:customStyle="1" w:styleId="20">
    <w:name w:val="Заголовок 2 Знак"/>
    <w:basedOn w:val="a0"/>
    <w:link w:val="2"/>
    <w:uiPriority w:val="99"/>
    <w:rsid w:val="00F04DB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9">
    <w:name w:val="List Paragraph"/>
    <w:basedOn w:val="a"/>
    <w:uiPriority w:val="34"/>
    <w:qFormat/>
    <w:rsid w:val="007311FA"/>
    <w:pPr>
      <w:ind w:left="720"/>
      <w:contextualSpacing/>
    </w:pPr>
  </w:style>
  <w:style w:type="paragraph" w:customStyle="1" w:styleId="paragraph">
    <w:name w:val="paragraph"/>
    <w:basedOn w:val="a"/>
    <w:rsid w:val="00394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438E"/>
  </w:style>
  <w:style w:type="character" w:styleId="aa">
    <w:name w:val="Emphasis"/>
    <w:basedOn w:val="a0"/>
    <w:uiPriority w:val="20"/>
    <w:qFormat/>
    <w:rsid w:val="0039438E"/>
    <w:rPr>
      <w:i/>
      <w:iCs/>
    </w:rPr>
  </w:style>
  <w:style w:type="paragraph" w:styleId="ab">
    <w:name w:val="No Spacing"/>
    <w:uiPriority w:val="1"/>
    <w:qFormat/>
    <w:rsid w:val="00E73DFC"/>
  </w:style>
  <w:style w:type="paragraph" w:styleId="ac">
    <w:name w:val="Body Text Indent"/>
    <w:basedOn w:val="a"/>
    <w:link w:val="ad"/>
    <w:rsid w:val="00F90C60"/>
    <w:pPr>
      <w:tabs>
        <w:tab w:val="left" w:pos="9753"/>
      </w:tabs>
      <w:spacing w:line="360" w:lineRule="auto"/>
      <w:ind w:right="-28" w:firstLine="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90C6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eop">
    <w:name w:val="eop"/>
    <w:basedOn w:val="a0"/>
    <w:rsid w:val="00822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74"/>
  </w:style>
  <w:style w:type="paragraph" w:styleId="2">
    <w:name w:val="heading 2"/>
    <w:basedOn w:val="a"/>
    <w:next w:val="a"/>
    <w:link w:val="20"/>
    <w:uiPriority w:val="99"/>
    <w:qFormat/>
    <w:rsid w:val="00F04DBE"/>
    <w:pPr>
      <w:keepNext/>
      <w:tabs>
        <w:tab w:val="num" w:pos="0"/>
      </w:tabs>
      <w:suppressAutoHyphens/>
      <w:spacing w:before="240" w:after="60"/>
      <w:ind w:left="576" w:hanging="576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basedOn w:val="a0"/>
    <w:link w:val="Bodytext71"/>
    <w:uiPriority w:val="99"/>
    <w:locked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AA004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AA00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AA004B"/>
    <w:pPr>
      <w:widowControl w:val="0"/>
      <w:shd w:val="clear" w:color="auto" w:fill="FFFFFF"/>
      <w:spacing w:before="480" w:line="328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21">
    <w:name w:val="Body text (2)1"/>
    <w:basedOn w:val="a"/>
    <w:link w:val="Bodytext2"/>
    <w:uiPriority w:val="99"/>
    <w:rsid w:val="00AA004B"/>
    <w:pPr>
      <w:widowControl w:val="0"/>
      <w:shd w:val="clear" w:color="auto" w:fill="FFFFFF"/>
      <w:spacing w:line="320" w:lineRule="exact"/>
    </w:pPr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_"/>
    <w:basedOn w:val="a0"/>
    <w:link w:val="Heading31"/>
    <w:uiPriority w:val="99"/>
    <w:locked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AA00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AA004B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paragraph" w:customStyle="1" w:styleId="Heading31">
    <w:name w:val="Heading #31"/>
    <w:basedOn w:val="a"/>
    <w:link w:val="Heading3"/>
    <w:uiPriority w:val="99"/>
    <w:rsid w:val="00AA004B"/>
    <w:pPr>
      <w:widowControl w:val="0"/>
      <w:shd w:val="clear" w:color="auto" w:fill="FFFFFF"/>
      <w:spacing w:after="420" w:line="240" w:lineRule="atLeast"/>
      <w:ind w:hanging="2020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eaderorfooter">
    <w:name w:val="Header or footer"/>
    <w:basedOn w:val="a0"/>
    <w:uiPriority w:val="99"/>
    <w:rsid w:val="00AA004B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_"/>
    <w:basedOn w:val="a0"/>
    <w:link w:val="Headerorfooter1"/>
    <w:uiPriority w:val="99"/>
    <w:locked/>
    <w:rsid w:val="00B51212"/>
    <w:rPr>
      <w:rFonts w:ascii="Times New Roman" w:hAnsi="Times New Roman" w:cs="Times New Roman"/>
      <w:shd w:val="clear" w:color="auto" w:fill="FFFFFF"/>
    </w:rPr>
  </w:style>
  <w:style w:type="paragraph" w:customStyle="1" w:styleId="Headerorfooter1">
    <w:name w:val="Header or footer1"/>
    <w:basedOn w:val="a"/>
    <w:link w:val="Headerorfooter0"/>
    <w:uiPriority w:val="99"/>
    <w:rsid w:val="00B51212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Bodytext714pt">
    <w:name w:val="Body text (7) + 14 pt"/>
    <w:aliases w:val="Not Bold1,Italic1"/>
    <w:basedOn w:val="Bodytext7"/>
    <w:uiPriority w:val="99"/>
    <w:rsid w:val="001406E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1406E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1406EE"/>
    <w:rPr>
      <w:rFonts w:ascii="Times New Roman" w:hAnsi="Times New Roman" w:cs="Times New Roman"/>
      <w:smallCap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1"/>
    <w:uiPriority w:val="99"/>
    <w:locked/>
    <w:rsid w:val="00AE6423"/>
    <w:rPr>
      <w:rFonts w:ascii="Segoe UI" w:hAnsi="Segoe UI" w:cs="Segoe UI"/>
      <w:b/>
      <w:bCs/>
      <w:sz w:val="18"/>
      <w:szCs w:val="18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AE6423"/>
    <w:pPr>
      <w:widowControl w:val="0"/>
      <w:shd w:val="clear" w:color="auto" w:fill="FFFFFF"/>
      <w:spacing w:line="240" w:lineRule="atLeast"/>
    </w:pPr>
    <w:rPr>
      <w:rFonts w:ascii="Segoe UI" w:hAnsi="Segoe UI" w:cs="Segoe UI"/>
      <w:b/>
      <w:bCs/>
      <w:sz w:val="18"/>
      <w:szCs w:val="18"/>
    </w:rPr>
  </w:style>
  <w:style w:type="character" w:customStyle="1" w:styleId="Bodytext40">
    <w:name w:val="Body text (4)"/>
    <w:basedOn w:val="Bodytext4"/>
    <w:uiPriority w:val="99"/>
    <w:rsid w:val="00A26727"/>
    <w:rPr>
      <w:rFonts w:ascii="Segoe UI" w:hAnsi="Segoe UI" w:cs="Segoe UI"/>
      <w:b/>
      <w:bCs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locked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icturecaption">
    <w:name w:val="Picture caption_"/>
    <w:basedOn w:val="a0"/>
    <w:link w:val="Picturecaption1"/>
    <w:uiPriority w:val="99"/>
    <w:locked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EB3E9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1"/>
    <w:uiPriority w:val="99"/>
    <w:locked/>
    <w:rsid w:val="00EB3E93"/>
    <w:rPr>
      <w:rFonts w:ascii="Franklin Gothic Heavy" w:hAnsi="Franklin Gothic Heavy" w:cs="Franklin Gothic Heavy"/>
      <w:i/>
      <w:iCs/>
      <w:spacing w:val="70"/>
      <w:sz w:val="46"/>
      <w:szCs w:val="46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locked/>
    <w:rsid w:val="00EB3E93"/>
    <w:rPr>
      <w:rFonts w:ascii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EB3E93"/>
    <w:rPr>
      <w:rFonts w:ascii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Bodytext5">
    <w:name w:val="Body text (5)_"/>
    <w:basedOn w:val="a0"/>
    <w:link w:val="Bodytext51"/>
    <w:uiPriority w:val="99"/>
    <w:locked/>
    <w:rsid w:val="00EB3E93"/>
    <w:rPr>
      <w:rFonts w:ascii="Times New Roman" w:hAnsi="Times New Roman" w:cs="Times New Roman"/>
      <w:b/>
      <w:bCs/>
      <w:sz w:val="40"/>
      <w:szCs w:val="40"/>
      <w:shd w:val="clear" w:color="auto" w:fill="FFFFFF"/>
      <w:lang w:val="en-US"/>
    </w:rPr>
  </w:style>
  <w:style w:type="character" w:customStyle="1" w:styleId="Bodytext6">
    <w:name w:val="Body text (6)_"/>
    <w:basedOn w:val="a0"/>
    <w:link w:val="Bodytext61"/>
    <w:uiPriority w:val="99"/>
    <w:locked/>
    <w:rsid w:val="00EB3E9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EB3E9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8">
    <w:name w:val="Body text (8)_"/>
    <w:basedOn w:val="a0"/>
    <w:link w:val="Bodytext81"/>
    <w:uiPriority w:val="99"/>
    <w:locked/>
    <w:rsid w:val="00EB3E9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EB3E9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EB3E93"/>
    <w:pPr>
      <w:widowControl w:val="0"/>
      <w:shd w:val="clear" w:color="auto" w:fill="FFFFFF"/>
      <w:spacing w:line="270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Picturecaption1">
    <w:name w:val="Picture caption1"/>
    <w:basedOn w:val="a"/>
    <w:link w:val="Picturecaption"/>
    <w:uiPriority w:val="99"/>
    <w:rsid w:val="00EB3E93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Heading11">
    <w:name w:val="Heading #11"/>
    <w:basedOn w:val="a"/>
    <w:link w:val="Heading1"/>
    <w:uiPriority w:val="99"/>
    <w:rsid w:val="00EB3E93"/>
    <w:pPr>
      <w:widowControl w:val="0"/>
      <w:shd w:val="clear" w:color="auto" w:fill="FFFFFF"/>
      <w:spacing w:line="240" w:lineRule="atLeast"/>
      <w:outlineLvl w:val="0"/>
    </w:pPr>
    <w:rPr>
      <w:rFonts w:ascii="Franklin Gothic Heavy" w:hAnsi="Franklin Gothic Heavy" w:cs="Franklin Gothic Heavy"/>
      <w:i/>
      <w:iCs/>
      <w:spacing w:val="70"/>
      <w:sz w:val="46"/>
      <w:szCs w:val="46"/>
    </w:rPr>
  </w:style>
  <w:style w:type="paragraph" w:customStyle="1" w:styleId="Heading21">
    <w:name w:val="Heading #21"/>
    <w:basedOn w:val="a"/>
    <w:link w:val="Heading2"/>
    <w:uiPriority w:val="99"/>
    <w:rsid w:val="00EB3E93"/>
    <w:pPr>
      <w:widowControl w:val="0"/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spacing w:val="100"/>
      <w:sz w:val="40"/>
      <w:szCs w:val="40"/>
    </w:rPr>
  </w:style>
  <w:style w:type="paragraph" w:customStyle="1" w:styleId="Bodytext51">
    <w:name w:val="Body text (5)1"/>
    <w:basedOn w:val="a"/>
    <w:link w:val="Bodytext5"/>
    <w:uiPriority w:val="99"/>
    <w:rsid w:val="00EB3E93"/>
    <w:pPr>
      <w:widowControl w:val="0"/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40"/>
      <w:szCs w:val="40"/>
      <w:lang w:val="en-US"/>
    </w:rPr>
  </w:style>
  <w:style w:type="paragraph" w:customStyle="1" w:styleId="Bodytext61">
    <w:name w:val="Body text (6)1"/>
    <w:basedOn w:val="a"/>
    <w:link w:val="Bodytext6"/>
    <w:uiPriority w:val="99"/>
    <w:rsid w:val="00EB3E93"/>
    <w:pPr>
      <w:widowControl w:val="0"/>
      <w:shd w:val="clear" w:color="auto" w:fill="FFFFFF"/>
      <w:spacing w:after="480" w:line="277" w:lineRule="exact"/>
    </w:pPr>
    <w:rPr>
      <w:rFonts w:ascii="Times New Roman" w:hAnsi="Times New Roman" w:cs="Times New Roman"/>
      <w:i/>
      <w:iCs/>
    </w:rPr>
  </w:style>
  <w:style w:type="paragraph" w:customStyle="1" w:styleId="Bodytext81">
    <w:name w:val="Body text (8)1"/>
    <w:basedOn w:val="a"/>
    <w:link w:val="Bodytext8"/>
    <w:uiPriority w:val="99"/>
    <w:rsid w:val="00EB3E93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3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7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78C2"/>
  </w:style>
  <w:style w:type="paragraph" w:styleId="a7">
    <w:name w:val="footer"/>
    <w:basedOn w:val="a"/>
    <w:link w:val="a8"/>
    <w:unhideWhenUsed/>
    <w:rsid w:val="000E78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78C2"/>
  </w:style>
  <w:style w:type="character" w:customStyle="1" w:styleId="20">
    <w:name w:val="Заголовок 2 Знак"/>
    <w:basedOn w:val="a0"/>
    <w:link w:val="2"/>
    <w:uiPriority w:val="99"/>
    <w:rsid w:val="00F04DB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9">
    <w:name w:val="List Paragraph"/>
    <w:basedOn w:val="a"/>
    <w:uiPriority w:val="34"/>
    <w:qFormat/>
    <w:rsid w:val="007311FA"/>
    <w:pPr>
      <w:ind w:left="720"/>
      <w:contextualSpacing/>
    </w:pPr>
  </w:style>
  <w:style w:type="paragraph" w:customStyle="1" w:styleId="paragraph">
    <w:name w:val="paragraph"/>
    <w:basedOn w:val="a"/>
    <w:rsid w:val="00394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438E"/>
  </w:style>
  <w:style w:type="character" w:styleId="aa">
    <w:name w:val="Emphasis"/>
    <w:basedOn w:val="a0"/>
    <w:uiPriority w:val="20"/>
    <w:qFormat/>
    <w:rsid w:val="0039438E"/>
    <w:rPr>
      <w:i/>
      <w:iCs/>
    </w:rPr>
  </w:style>
  <w:style w:type="paragraph" w:styleId="ab">
    <w:name w:val="No Spacing"/>
    <w:uiPriority w:val="1"/>
    <w:qFormat/>
    <w:rsid w:val="00E73DFC"/>
  </w:style>
  <w:style w:type="paragraph" w:styleId="ac">
    <w:name w:val="Body Text Indent"/>
    <w:basedOn w:val="a"/>
    <w:link w:val="ad"/>
    <w:rsid w:val="00F90C60"/>
    <w:pPr>
      <w:tabs>
        <w:tab w:val="left" w:pos="9753"/>
      </w:tabs>
      <w:spacing w:line="360" w:lineRule="auto"/>
      <w:ind w:right="-28" w:firstLine="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90C6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eop">
    <w:name w:val="eop"/>
    <w:basedOn w:val="a0"/>
    <w:rsid w:val="0082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9A2871E2F38A6EF2F9C74C3108DFE65379C0849AC42840552CA5A5E6D2006E962FA82E4C3E141861A7CED185A34632CF53C695FF3947CCgC5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B2CF9397E95E5FDFA6104A9FD03105D777CED3EB7B4F6D1733991CB6017E75505091BBE17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532BA-14FC-445E-B687-637ED339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6304</Words>
  <Characters>35937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SGSN Kiva</cp:lastModifiedBy>
  <cp:revision>2</cp:revision>
  <cp:lastPrinted>2019-12-20T08:32:00Z</cp:lastPrinted>
  <dcterms:created xsi:type="dcterms:W3CDTF">2020-01-15T06:49:00Z</dcterms:created>
  <dcterms:modified xsi:type="dcterms:W3CDTF">2020-01-15T06:49:00Z</dcterms:modified>
</cp:coreProperties>
</file>